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4E3227" w:rsidRDefault="004E3227" w:rsidP="004E3227">
      <w:pPr>
        <w:rPr>
          <w:rFonts w:ascii="Verdana" w:hAnsi="Verdana"/>
        </w:rPr>
      </w:pPr>
      <w:r>
        <w:rPr>
          <w:rFonts w:ascii="Verdana" w:hAnsi="Verdana"/>
        </w:rPr>
        <w:t>SIRCC 2021 Meet the Authors: Frank Ainsworth</w:t>
      </w:r>
    </w:p>
    <w:p w:rsidR="00B519FA" w:rsidRPr="004E3227" w:rsidRDefault="00B519FA" w:rsidP="004E3227">
      <w:pPr>
        <w:rPr>
          <w:rFonts w:ascii="Verdana" w:hAnsi="Verdana"/>
        </w:rPr>
      </w:pPr>
    </w:p>
    <w:p w:rsidR="004E3227" w:rsidRPr="004E3227" w:rsidRDefault="0099550F" w:rsidP="004E3227">
      <w:pPr>
        <w:rPr>
          <w:rFonts w:ascii="Verdana" w:hAnsi="Verdana"/>
        </w:rPr>
      </w:pPr>
      <w:r w:rsidRPr="004E3227">
        <w:rPr>
          <w:rFonts w:ascii="Verdana" w:hAnsi="Verdana"/>
        </w:rPr>
        <w:t>Hello</w:t>
      </w:r>
      <w:r w:rsidR="00AE4425" w:rsidRPr="004E3227">
        <w:rPr>
          <w:rFonts w:ascii="Verdana" w:hAnsi="Verdana"/>
        </w:rPr>
        <w:t xml:space="preserve">, and welcome to </w:t>
      </w:r>
      <w:r w:rsidRPr="004E3227">
        <w:rPr>
          <w:rFonts w:ascii="Verdana" w:hAnsi="Verdana"/>
        </w:rPr>
        <w:t>SIRCC O</w:t>
      </w:r>
      <w:r w:rsidR="00AE4425" w:rsidRPr="004E3227">
        <w:rPr>
          <w:rFonts w:ascii="Verdana" w:hAnsi="Verdana"/>
        </w:rPr>
        <w:t>nline</w:t>
      </w:r>
      <w:r w:rsidRPr="004E3227">
        <w:rPr>
          <w:rFonts w:ascii="Verdana" w:hAnsi="Verdana"/>
        </w:rPr>
        <w:t>’s Meet the Author</w:t>
      </w:r>
      <w:r w:rsidR="00AE4425" w:rsidRPr="004E3227">
        <w:rPr>
          <w:rFonts w:ascii="Verdana" w:hAnsi="Verdana"/>
        </w:rPr>
        <w:t>s 2021. The theme of this year's online conference is workforce. And we have a s</w:t>
      </w:r>
      <w:r w:rsidRPr="004E3227">
        <w:rPr>
          <w:rFonts w:ascii="Verdana" w:hAnsi="Verdana"/>
        </w:rPr>
        <w:t>pecial edition of the Scottish J</w:t>
      </w:r>
      <w:r w:rsidR="00AE4425" w:rsidRPr="004E3227">
        <w:rPr>
          <w:rFonts w:ascii="Verdana" w:hAnsi="Verdana"/>
        </w:rPr>
        <w:t>ournal</w:t>
      </w:r>
      <w:r w:rsidRPr="004E3227">
        <w:rPr>
          <w:rFonts w:ascii="Verdana" w:hAnsi="Verdana"/>
        </w:rPr>
        <w:t xml:space="preserve"> of Residential C</w:t>
      </w:r>
      <w:r w:rsidR="00AE4425" w:rsidRPr="004E3227">
        <w:rPr>
          <w:rFonts w:ascii="Verdana" w:hAnsi="Verdana"/>
        </w:rPr>
        <w:t xml:space="preserve">hildcare with this </w:t>
      </w:r>
      <w:r w:rsidRPr="004E3227">
        <w:rPr>
          <w:rFonts w:ascii="Verdana" w:hAnsi="Verdana"/>
        </w:rPr>
        <w:t>theme released today. W</w:t>
      </w:r>
      <w:r w:rsidR="00AE4425" w:rsidRPr="004E3227">
        <w:rPr>
          <w:rFonts w:ascii="Verdana" w:hAnsi="Verdana"/>
        </w:rPr>
        <w:t xml:space="preserve">e are delighted to be holding a series of conversations with some of the authors who have contributed to this special edition to hear a bit more about their writing, and get to know the people behind the papers. </w:t>
      </w:r>
      <w:r w:rsidRPr="004E3227">
        <w:rPr>
          <w:rFonts w:ascii="Verdana" w:hAnsi="Verdana"/>
        </w:rPr>
        <w:t>I am</w:t>
      </w:r>
      <w:r w:rsidR="00AE4425" w:rsidRPr="004E3227">
        <w:rPr>
          <w:rFonts w:ascii="Verdana" w:hAnsi="Verdana"/>
        </w:rPr>
        <w:t xml:space="preserve"> joined here today by Dr. Frank Ainsworth</w:t>
      </w:r>
      <w:r w:rsidRPr="004E3227">
        <w:rPr>
          <w:rFonts w:ascii="Verdana" w:hAnsi="Verdana"/>
        </w:rPr>
        <w:t>,</w:t>
      </w:r>
      <w:r w:rsidR="00AE4425" w:rsidRPr="004E3227">
        <w:rPr>
          <w:rFonts w:ascii="Verdana" w:hAnsi="Verdana"/>
        </w:rPr>
        <w:t xml:space="preserve"> author of </w:t>
      </w:r>
      <w:r w:rsidRPr="004E3227">
        <w:rPr>
          <w:rFonts w:ascii="Verdana" w:hAnsi="Verdana"/>
        </w:rPr>
        <w:t>‘A Personal R</w:t>
      </w:r>
      <w:r w:rsidR="00AE4425" w:rsidRPr="004E3227">
        <w:rPr>
          <w:rFonts w:ascii="Verdana" w:hAnsi="Verdana"/>
        </w:rPr>
        <w:t>eflection</w:t>
      </w:r>
      <w:r w:rsidRPr="004E3227">
        <w:rPr>
          <w:rFonts w:ascii="Verdana" w:hAnsi="Verdana"/>
        </w:rPr>
        <w:t xml:space="preserve"> -</w:t>
      </w:r>
      <w:r w:rsidR="00AE4425" w:rsidRPr="004E3227">
        <w:rPr>
          <w:rFonts w:ascii="Verdana" w:hAnsi="Verdana"/>
        </w:rPr>
        <w:t xml:space="preserve"> </w:t>
      </w:r>
      <w:r w:rsidRPr="004E3227">
        <w:rPr>
          <w:rFonts w:ascii="Verdana" w:hAnsi="Verdana"/>
        </w:rPr>
        <w:t>In it for the Long H</w:t>
      </w:r>
      <w:r w:rsidR="00AE4425" w:rsidRPr="004E3227">
        <w:rPr>
          <w:rFonts w:ascii="Verdana" w:hAnsi="Verdana"/>
        </w:rPr>
        <w:t>aul</w:t>
      </w:r>
      <w:r w:rsidRPr="004E3227">
        <w:rPr>
          <w:rFonts w:ascii="Verdana" w:hAnsi="Verdana"/>
        </w:rPr>
        <w:t xml:space="preserve">’. </w:t>
      </w:r>
    </w:p>
    <w:p w:rsidR="0099550F" w:rsidRPr="004E3227" w:rsidRDefault="0099550F" w:rsidP="004E3227">
      <w:pPr>
        <w:rPr>
          <w:rFonts w:ascii="Verdana" w:hAnsi="Verdana"/>
        </w:rPr>
      </w:pPr>
      <w:r w:rsidRPr="004E3227">
        <w:rPr>
          <w:rFonts w:ascii="Verdana" w:hAnsi="Verdana"/>
        </w:rPr>
        <w:t>Frank, hello</w:t>
      </w:r>
      <w:r w:rsidR="00AE4425" w:rsidRPr="004E3227">
        <w:rPr>
          <w:rFonts w:ascii="Verdana" w:hAnsi="Verdana"/>
        </w:rPr>
        <w:t xml:space="preserve">. </w:t>
      </w:r>
    </w:p>
    <w:p w:rsidR="0099550F" w:rsidRPr="004E3227" w:rsidRDefault="0099550F" w:rsidP="004E3227">
      <w:pPr>
        <w:rPr>
          <w:rFonts w:ascii="Verdana" w:hAnsi="Verdana"/>
        </w:rPr>
      </w:pPr>
    </w:p>
    <w:p w:rsidR="0099550F" w:rsidRPr="004E3227" w:rsidRDefault="0099550F" w:rsidP="004E3227">
      <w:pPr>
        <w:rPr>
          <w:rFonts w:ascii="Verdana" w:hAnsi="Verdana"/>
        </w:rPr>
      </w:pPr>
      <w:r w:rsidRPr="004E3227">
        <w:rPr>
          <w:rFonts w:ascii="Verdana" w:hAnsi="Verdana"/>
        </w:rPr>
        <w:t xml:space="preserve">Hello, thank you, it is a nice </w:t>
      </w:r>
      <w:r w:rsidR="00AE4425" w:rsidRPr="004E3227">
        <w:rPr>
          <w:rFonts w:ascii="Verdana" w:hAnsi="Verdana"/>
        </w:rPr>
        <w:t xml:space="preserve">introduction. </w:t>
      </w:r>
    </w:p>
    <w:p w:rsidR="0099550F" w:rsidRPr="004E3227" w:rsidRDefault="0099550F" w:rsidP="004E3227">
      <w:pPr>
        <w:rPr>
          <w:rFonts w:ascii="Verdana" w:hAnsi="Verdana"/>
        </w:rPr>
      </w:pPr>
    </w:p>
    <w:p w:rsidR="00B519FA" w:rsidRPr="004E3227" w:rsidRDefault="00AE4425" w:rsidP="004E3227">
      <w:pPr>
        <w:rPr>
          <w:rFonts w:ascii="Verdana" w:hAnsi="Verdana"/>
        </w:rPr>
      </w:pPr>
      <w:r w:rsidRPr="004E3227">
        <w:rPr>
          <w:rFonts w:ascii="Verdana" w:hAnsi="Verdana"/>
        </w:rPr>
        <w:t>Can you tell us a bit about yourself</w:t>
      </w:r>
      <w:r w:rsidR="0099550F" w:rsidRPr="004E3227">
        <w:rPr>
          <w:rFonts w:ascii="Verdana" w:hAnsi="Verdana"/>
        </w:rPr>
        <w:t>, Frank, and you connections to residential Childcare?</w:t>
      </w:r>
      <w:r w:rsidRPr="004E3227">
        <w:rPr>
          <w:rFonts w:ascii="Verdana" w:hAnsi="Verdana"/>
        </w:rPr>
        <w:t xml:space="preserve"> </w:t>
      </w:r>
    </w:p>
    <w:p w:rsidR="004E3227" w:rsidRPr="004E3227" w:rsidRDefault="004E3227" w:rsidP="004E3227">
      <w:pPr>
        <w:rPr>
          <w:rFonts w:ascii="Verdana" w:hAnsi="Verdana"/>
        </w:rPr>
      </w:pPr>
    </w:p>
    <w:p w:rsidR="009F3865" w:rsidRPr="004E3227" w:rsidRDefault="00AE4425" w:rsidP="004E3227">
      <w:pPr>
        <w:rPr>
          <w:rFonts w:ascii="Verdana" w:hAnsi="Verdana"/>
        </w:rPr>
      </w:pPr>
      <w:r w:rsidRPr="004E3227">
        <w:rPr>
          <w:rFonts w:ascii="Verdana" w:hAnsi="Verdana"/>
        </w:rPr>
        <w:t xml:space="preserve">When I was when I was at Liverpool University, </w:t>
      </w:r>
      <w:r w:rsidR="0099550F" w:rsidRPr="004E3227">
        <w:rPr>
          <w:rFonts w:ascii="Verdana" w:hAnsi="Verdana"/>
        </w:rPr>
        <w:t>doing</w:t>
      </w:r>
      <w:r w:rsidRPr="004E3227">
        <w:rPr>
          <w:rFonts w:ascii="Verdana" w:hAnsi="Verdana"/>
        </w:rPr>
        <w:t xml:space="preserve"> social science. I had a placement in an open prison. And I was very impressed by the potential for rehabilitation. So that's what</w:t>
      </w:r>
      <w:r w:rsidR="0099550F" w:rsidRPr="004E3227">
        <w:rPr>
          <w:rFonts w:ascii="Verdana" w:hAnsi="Verdana"/>
        </w:rPr>
        <w:t xml:space="preserve"> started</w:t>
      </w:r>
      <w:r w:rsidRPr="004E3227">
        <w:rPr>
          <w:rFonts w:ascii="Verdana" w:hAnsi="Verdana"/>
        </w:rPr>
        <w:t xml:space="preserve"> my interest in residential work, so to speak. And when I completed that Liverpool University course, I was appointed the ward</w:t>
      </w:r>
      <w:r w:rsidR="0099550F" w:rsidRPr="004E3227">
        <w:rPr>
          <w:rFonts w:ascii="Verdana" w:hAnsi="Verdana"/>
        </w:rPr>
        <w:t>en</w:t>
      </w:r>
      <w:r w:rsidRPr="004E3227">
        <w:rPr>
          <w:rFonts w:ascii="Verdana" w:hAnsi="Verdana"/>
        </w:rPr>
        <w:t xml:space="preserve"> of a ho</w:t>
      </w:r>
      <w:r w:rsidR="0099550F" w:rsidRPr="004E3227">
        <w:rPr>
          <w:rFonts w:ascii="Verdana" w:hAnsi="Verdana"/>
        </w:rPr>
        <w:t>stel</w:t>
      </w:r>
      <w:r w:rsidRPr="004E3227">
        <w:rPr>
          <w:rFonts w:ascii="Verdana" w:hAnsi="Verdana"/>
        </w:rPr>
        <w:t xml:space="preserve"> in Manchester, </w:t>
      </w:r>
      <w:r w:rsidR="0099550F" w:rsidRPr="004E3227">
        <w:rPr>
          <w:rFonts w:ascii="Verdana" w:hAnsi="Verdana"/>
        </w:rPr>
        <w:t>for men who</w:t>
      </w:r>
      <w:r w:rsidRPr="004E3227">
        <w:rPr>
          <w:rFonts w:ascii="Verdana" w:hAnsi="Verdana"/>
        </w:rPr>
        <w:t xml:space="preserve"> had just been discharged from </w:t>
      </w:r>
      <w:r w:rsidR="0099550F" w:rsidRPr="004E3227">
        <w:rPr>
          <w:rFonts w:ascii="Verdana" w:hAnsi="Verdana"/>
        </w:rPr>
        <w:t xml:space="preserve">prison, because men who were </w:t>
      </w:r>
      <w:r w:rsidRPr="004E3227">
        <w:rPr>
          <w:rFonts w:ascii="Verdana" w:hAnsi="Verdana"/>
        </w:rPr>
        <w:t>discharged from prison o</w:t>
      </w:r>
      <w:r w:rsidR="0099550F" w:rsidRPr="004E3227">
        <w:rPr>
          <w:rFonts w:ascii="Verdana" w:hAnsi="Verdana"/>
        </w:rPr>
        <w:t>ften had</w:t>
      </w:r>
      <w:r w:rsidRPr="004E3227">
        <w:rPr>
          <w:rFonts w:ascii="Verdana" w:hAnsi="Verdana"/>
        </w:rPr>
        <w:t xml:space="preserve"> great difficulty in finding anywhere to live. And I did that for a couple of years. </w:t>
      </w:r>
      <w:r w:rsidR="0099550F" w:rsidRPr="004E3227">
        <w:rPr>
          <w:rFonts w:ascii="Verdana" w:hAnsi="Verdana"/>
        </w:rPr>
        <w:t>It was</w:t>
      </w:r>
      <w:r w:rsidRPr="004E3227">
        <w:rPr>
          <w:rFonts w:ascii="Verdana" w:hAnsi="Verdana"/>
        </w:rPr>
        <w:t xml:space="preserve"> most interesting, because it meant to have lots of contact with people who ha</w:t>
      </w:r>
      <w:r w:rsidR="0099550F" w:rsidRPr="004E3227">
        <w:rPr>
          <w:rFonts w:ascii="Verdana" w:hAnsi="Verdana"/>
        </w:rPr>
        <w:t>d</w:t>
      </w:r>
      <w:r w:rsidRPr="004E3227">
        <w:rPr>
          <w:rFonts w:ascii="Verdana" w:hAnsi="Verdana"/>
        </w:rPr>
        <w:t xml:space="preserve"> been convicted of a crime, and also the entire prison service in the UK. And, eventually what th</w:t>
      </w:r>
      <w:r w:rsidR="0099550F" w:rsidRPr="004E3227">
        <w:rPr>
          <w:rFonts w:ascii="Verdana" w:hAnsi="Verdana"/>
        </w:rPr>
        <w:t>at</w:t>
      </w:r>
      <w:r w:rsidRPr="004E3227">
        <w:rPr>
          <w:rFonts w:ascii="Verdana" w:hAnsi="Verdana"/>
        </w:rPr>
        <w:t xml:space="preserve"> did was, I applied for a job as an assistant</w:t>
      </w:r>
      <w:r w:rsidR="0099550F" w:rsidRPr="004E3227">
        <w:rPr>
          <w:rFonts w:ascii="Verdana" w:hAnsi="Verdana"/>
        </w:rPr>
        <w:t xml:space="preserve"> governor in the British prison service</w:t>
      </w:r>
      <w:r w:rsidRPr="004E3227">
        <w:rPr>
          <w:rFonts w:ascii="Verdana" w:hAnsi="Verdana"/>
        </w:rPr>
        <w:t xml:space="preserve">. And I got </w:t>
      </w:r>
      <w:r w:rsidR="0099550F" w:rsidRPr="004E3227">
        <w:rPr>
          <w:rFonts w:ascii="Verdana" w:hAnsi="Verdana"/>
        </w:rPr>
        <w:t>posted</w:t>
      </w:r>
      <w:r w:rsidRPr="004E3227">
        <w:rPr>
          <w:rFonts w:ascii="Verdana" w:hAnsi="Verdana"/>
        </w:rPr>
        <w:t xml:space="preserve"> to two </w:t>
      </w:r>
      <w:r w:rsidR="0099550F" w:rsidRPr="004E3227">
        <w:rPr>
          <w:rFonts w:ascii="Verdana" w:hAnsi="Verdana"/>
        </w:rPr>
        <w:t>Borstals. O</w:t>
      </w:r>
      <w:r w:rsidRPr="004E3227">
        <w:rPr>
          <w:rFonts w:ascii="Verdana" w:hAnsi="Verdana"/>
        </w:rPr>
        <w:t>n</w:t>
      </w:r>
      <w:r w:rsidR="0099550F" w:rsidRPr="004E3227">
        <w:rPr>
          <w:rFonts w:ascii="Verdana" w:hAnsi="Verdana"/>
        </w:rPr>
        <w:t>e</w:t>
      </w:r>
      <w:r w:rsidRPr="004E3227">
        <w:rPr>
          <w:rFonts w:ascii="Verdana" w:hAnsi="Verdana"/>
        </w:rPr>
        <w:t xml:space="preserve"> was Feltham just outside London, which at that time was the place that used to take all the young people </w:t>
      </w:r>
      <w:r w:rsidR="0099550F" w:rsidRPr="004E3227">
        <w:rPr>
          <w:rFonts w:ascii="Verdana" w:hAnsi="Verdana"/>
        </w:rPr>
        <w:t>who were</w:t>
      </w:r>
      <w:r w:rsidRPr="004E3227">
        <w:rPr>
          <w:rFonts w:ascii="Verdana" w:hAnsi="Verdana"/>
        </w:rPr>
        <w:t xml:space="preserve"> thought to be </w:t>
      </w:r>
      <w:r w:rsidR="004402C1" w:rsidRPr="004E3227">
        <w:rPr>
          <w:rFonts w:ascii="Verdana" w:hAnsi="Verdana"/>
        </w:rPr>
        <w:t xml:space="preserve">in </w:t>
      </w:r>
      <w:r w:rsidRPr="004E3227">
        <w:rPr>
          <w:rFonts w:ascii="Verdana" w:hAnsi="Verdana"/>
        </w:rPr>
        <w:t>need</w:t>
      </w:r>
      <w:r w:rsidR="004402C1" w:rsidRPr="004E3227">
        <w:rPr>
          <w:rFonts w:ascii="Verdana" w:hAnsi="Verdana"/>
        </w:rPr>
        <w:t xml:space="preserve"> of psychiatric help</w:t>
      </w:r>
      <w:r w:rsidRPr="004E3227">
        <w:rPr>
          <w:rFonts w:ascii="Verdana" w:hAnsi="Verdana"/>
        </w:rPr>
        <w:t xml:space="preserve">. </w:t>
      </w:r>
      <w:r w:rsidR="00153FB1" w:rsidRPr="004E3227">
        <w:rPr>
          <w:rFonts w:ascii="Verdana" w:hAnsi="Verdana"/>
        </w:rPr>
        <w:t>Though they had some mental health issues.</w:t>
      </w:r>
      <w:r w:rsidRPr="004E3227">
        <w:rPr>
          <w:rFonts w:ascii="Verdana" w:hAnsi="Verdana"/>
        </w:rPr>
        <w:t xml:space="preserve"> </w:t>
      </w:r>
      <w:r w:rsidR="004402C1" w:rsidRPr="004E3227">
        <w:rPr>
          <w:rFonts w:ascii="Verdana" w:hAnsi="Verdana"/>
        </w:rPr>
        <w:t xml:space="preserve">And whilst I was in </w:t>
      </w:r>
      <w:r w:rsidRPr="004E3227">
        <w:rPr>
          <w:rFonts w:ascii="Verdana" w:hAnsi="Verdana"/>
        </w:rPr>
        <w:t xml:space="preserve">the British </w:t>
      </w:r>
      <w:r w:rsidR="004402C1" w:rsidRPr="004E3227">
        <w:rPr>
          <w:rFonts w:ascii="Verdana" w:hAnsi="Verdana"/>
        </w:rPr>
        <w:t>prison service</w:t>
      </w:r>
      <w:r w:rsidRPr="004E3227">
        <w:rPr>
          <w:rFonts w:ascii="Verdana" w:hAnsi="Verdana"/>
        </w:rPr>
        <w:t xml:space="preserve">, I got </w:t>
      </w:r>
      <w:r w:rsidR="004402C1" w:rsidRPr="004E3227">
        <w:rPr>
          <w:rFonts w:ascii="Verdana" w:hAnsi="Verdana"/>
        </w:rPr>
        <w:t>seconded</w:t>
      </w:r>
      <w:r w:rsidRPr="004E3227">
        <w:rPr>
          <w:rFonts w:ascii="Verdana" w:hAnsi="Verdana"/>
        </w:rPr>
        <w:t xml:space="preserve"> out to qualify as a </w:t>
      </w:r>
      <w:r w:rsidR="004402C1" w:rsidRPr="004E3227">
        <w:rPr>
          <w:rFonts w:ascii="Verdana" w:hAnsi="Verdana"/>
        </w:rPr>
        <w:t>psychiatric</w:t>
      </w:r>
      <w:r w:rsidRPr="004E3227">
        <w:rPr>
          <w:rFonts w:ascii="Verdana" w:hAnsi="Verdana"/>
        </w:rPr>
        <w:t xml:space="preserve"> social worker</w:t>
      </w:r>
      <w:r w:rsidR="004402C1" w:rsidRPr="004E3227">
        <w:rPr>
          <w:rFonts w:ascii="Verdana" w:hAnsi="Verdana"/>
        </w:rPr>
        <w:t xml:space="preserve"> at the London School of Economics</w:t>
      </w:r>
      <w:r w:rsidRPr="004E3227">
        <w:rPr>
          <w:rFonts w:ascii="Verdana" w:hAnsi="Verdana"/>
        </w:rPr>
        <w:t xml:space="preserve">. And after that, I went </w:t>
      </w:r>
      <w:r w:rsidR="004402C1" w:rsidRPr="004E3227">
        <w:rPr>
          <w:rFonts w:ascii="Verdana" w:hAnsi="Verdana"/>
        </w:rPr>
        <w:t>to Borstal – the original Borstal. Borstal is the name of a village just outside Rochester</w:t>
      </w:r>
      <w:r w:rsidRPr="004E3227">
        <w:rPr>
          <w:rFonts w:ascii="Verdana" w:hAnsi="Verdana"/>
        </w:rPr>
        <w:t xml:space="preserve">. And I was in the </w:t>
      </w:r>
      <w:r w:rsidR="004402C1" w:rsidRPr="004E3227">
        <w:rPr>
          <w:rFonts w:ascii="Verdana" w:hAnsi="Verdana"/>
        </w:rPr>
        <w:t xml:space="preserve">British </w:t>
      </w:r>
      <w:r w:rsidRPr="004E3227">
        <w:rPr>
          <w:rFonts w:ascii="Verdana" w:hAnsi="Verdana"/>
        </w:rPr>
        <w:t xml:space="preserve">prison service, running a </w:t>
      </w:r>
      <w:r w:rsidR="004402C1" w:rsidRPr="004E3227">
        <w:rPr>
          <w:rFonts w:ascii="Verdana" w:hAnsi="Verdana"/>
        </w:rPr>
        <w:t>Borstal</w:t>
      </w:r>
      <w:r w:rsidRPr="004E3227">
        <w:rPr>
          <w:rFonts w:ascii="Verdana" w:hAnsi="Verdana"/>
        </w:rPr>
        <w:t xml:space="preserve"> for five years</w:t>
      </w:r>
      <w:r w:rsidR="004402C1" w:rsidRPr="004E3227">
        <w:rPr>
          <w:rFonts w:ascii="Verdana" w:hAnsi="Verdana"/>
        </w:rPr>
        <w:t>. T</w:t>
      </w:r>
      <w:r w:rsidRPr="004E3227">
        <w:rPr>
          <w:rFonts w:ascii="Verdana" w:hAnsi="Verdana"/>
        </w:rPr>
        <w:t xml:space="preserve">hen I saw this advert, </w:t>
      </w:r>
      <w:r w:rsidR="004402C1" w:rsidRPr="004E3227">
        <w:rPr>
          <w:rFonts w:ascii="Verdana" w:hAnsi="Verdana"/>
        </w:rPr>
        <w:t>and it</w:t>
      </w:r>
      <w:r w:rsidRPr="004E3227">
        <w:rPr>
          <w:rFonts w:ascii="Verdana" w:hAnsi="Verdana"/>
        </w:rPr>
        <w:t xml:space="preserve"> was around the time when there was all controversy, </w:t>
      </w:r>
      <w:r w:rsidR="004402C1" w:rsidRPr="004E3227">
        <w:rPr>
          <w:rFonts w:ascii="Verdana" w:hAnsi="Verdana"/>
        </w:rPr>
        <w:t>when training for residential</w:t>
      </w:r>
      <w:r w:rsidRPr="004E3227">
        <w:rPr>
          <w:rFonts w:ascii="Verdana" w:hAnsi="Verdana"/>
        </w:rPr>
        <w:t xml:space="preserve"> work was being moved away from specialized courses into mainstream </w:t>
      </w:r>
      <w:r w:rsidR="004402C1" w:rsidRPr="004E3227">
        <w:rPr>
          <w:rFonts w:ascii="Verdana" w:hAnsi="Verdana"/>
        </w:rPr>
        <w:t>social work education</w:t>
      </w:r>
      <w:r w:rsidRPr="004E3227">
        <w:rPr>
          <w:rFonts w:ascii="Verdana" w:hAnsi="Verdana"/>
        </w:rPr>
        <w:t xml:space="preserve">. And I got appointed to </w:t>
      </w:r>
      <w:r w:rsidR="004402C1" w:rsidRPr="004E3227">
        <w:rPr>
          <w:rFonts w:ascii="Verdana" w:hAnsi="Verdana"/>
        </w:rPr>
        <w:t>teach residential</w:t>
      </w:r>
      <w:r w:rsidRPr="004E3227">
        <w:rPr>
          <w:rFonts w:ascii="Verdana" w:hAnsi="Verdana"/>
        </w:rPr>
        <w:t xml:space="preserve"> work at the University of Dundee at the end of my f</w:t>
      </w:r>
      <w:r w:rsidR="004402C1" w:rsidRPr="004E3227">
        <w:rPr>
          <w:rFonts w:ascii="Verdana" w:hAnsi="Verdana"/>
        </w:rPr>
        <w:t>ive years in the British prison service</w:t>
      </w:r>
      <w:r w:rsidRPr="004E3227">
        <w:rPr>
          <w:rFonts w:ascii="Verdana" w:hAnsi="Verdana"/>
        </w:rPr>
        <w:t xml:space="preserve">. And once I was at Dundee, I had to spread myself across all the different kinds of residential places, not just for children with also for </w:t>
      </w:r>
      <w:r w:rsidR="004402C1" w:rsidRPr="004E3227">
        <w:rPr>
          <w:rFonts w:ascii="Verdana" w:hAnsi="Verdana"/>
        </w:rPr>
        <w:t xml:space="preserve">age </w:t>
      </w:r>
      <w:r w:rsidR="004402C1" w:rsidRPr="004E3227">
        <w:rPr>
          <w:rFonts w:ascii="Verdana" w:hAnsi="Verdana"/>
        </w:rPr>
        <w:lastRenderedPageBreak/>
        <w:t>care</w:t>
      </w:r>
      <w:r w:rsidRPr="004E3227">
        <w:rPr>
          <w:rFonts w:ascii="Verdana" w:hAnsi="Verdana"/>
        </w:rPr>
        <w:t xml:space="preserve">, </w:t>
      </w:r>
      <w:r w:rsidR="004402C1" w:rsidRPr="004E3227">
        <w:rPr>
          <w:rFonts w:ascii="Verdana" w:hAnsi="Verdana"/>
        </w:rPr>
        <w:t xml:space="preserve">and I built my knowledge about </w:t>
      </w:r>
      <w:r w:rsidRPr="004E3227">
        <w:rPr>
          <w:rFonts w:ascii="Verdana" w:hAnsi="Verdana"/>
        </w:rPr>
        <w:t xml:space="preserve">residential care in that way. And then when I was at Dundee, I also had a sabbatical in the US and I went to, I went to the University of Washington in Seattle. And on the staff on the faculty, there were two people who I regard as great people in relation to residential services. One was Henry </w:t>
      </w:r>
      <w:r w:rsidR="009F3865" w:rsidRPr="004E3227">
        <w:rPr>
          <w:rFonts w:ascii="Verdana" w:hAnsi="Verdana"/>
        </w:rPr>
        <w:t>Mai</w:t>
      </w:r>
      <w:r w:rsidRPr="004E3227">
        <w:rPr>
          <w:rFonts w:ascii="Verdana" w:hAnsi="Verdana"/>
        </w:rPr>
        <w:t>er, who wrote the book</w:t>
      </w:r>
      <w:r w:rsidR="003B7182" w:rsidRPr="004E3227">
        <w:rPr>
          <w:rFonts w:ascii="Verdana" w:hAnsi="Verdana"/>
        </w:rPr>
        <w:t xml:space="preserve"> and</w:t>
      </w:r>
      <w:r w:rsidRPr="004E3227">
        <w:rPr>
          <w:rFonts w:ascii="Verdana" w:hAnsi="Verdana"/>
        </w:rPr>
        <w:t xml:space="preserve"> wrote a lot of articles, but </w:t>
      </w:r>
      <w:r w:rsidR="003B7182" w:rsidRPr="004E3227">
        <w:rPr>
          <w:rFonts w:ascii="Verdana" w:hAnsi="Verdana"/>
        </w:rPr>
        <w:t>wrote the book,</w:t>
      </w:r>
      <w:r w:rsidRPr="004E3227">
        <w:rPr>
          <w:rFonts w:ascii="Verdana" w:hAnsi="Verdana"/>
        </w:rPr>
        <w:t xml:space="preserve"> </w:t>
      </w:r>
      <w:r w:rsidR="009F3865" w:rsidRPr="004E3227">
        <w:rPr>
          <w:rFonts w:ascii="Verdana" w:hAnsi="Verdana"/>
        </w:rPr>
        <w:t>‘Developmental Group Care of Children and Youth’,</w:t>
      </w:r>
      <w:r w:rsidR="004E3227">
        <w:rPr>
          <w:rFonts w:ascii="Verdana" w:hAnsi="Verdana"/>
        </w:rPr>
        <w:t xml:space="preserve"> </w:t>
      </w:r>
      <w:bookmarkStart w:id="0" w:name="_GoBack"/>
      <w:bookmarkEnd w:id="0"/>
      <w:r w:rsidRPr="004E3227">
        <w:rPr>
          <w:rFonts w:ascii="Verdana" w:hAnsi="Verdana"/>
        </w:rPr>
        <w:t>where he talked about what the function of a residential place for children and young people was</w:t>
      </w:r>
      <w:r w:rsidR="009F3865" w:rsidRPr="004E3227">
        <w:rPr>
          <w:rFonts w:ascii="Verdana" w:hAnsi="Verdana"/>
        </w:rPr>
        <w:t>. It was</w:t>
      </w:r>
      <w:r w:rsidRPr="004E3227">
        <w:rPr>
          <w:rFonts w:ascii="Verdana" w:hAnsi="Verdana"/>
        </w:rPr>
        <w:t xml:space="preserve"> the place where in which they could live to learn and learn to live. And I think that's a very good description</w:t>
      </w:r>
      <w:r w:rsidR="009F3865" w:rsidRPr="004E3227">
        <w:rPr>
          <w:rFonts w:ascii="Verdana" w:hAnsi="Verdana"/>
        </w:rPr>
        <w:t xml:space="preserve"> of what</w:t>
      </w:r>
      <w:r w:rsidRPr="004E3227">
        <w:rPr>
          <w:rFonts w:ascii="Verdana" w:hAnsi="Verdana"/>
        </w:rPr>
        <w:t xml:space="preserve"> </w:t>
      </w:r>
      <w:r w:rsidR="009F3865" w:rsidRPr="004E3227">
        <w:rPr>
          <w:rFonts w:ascii="Verdana" w:hAnsi="Verdana"/>
        </w:rPr>
        <w:t>residential places should do and should be like. U</w:t>
      </w:r>
      <w:r w:rsidRPr="004E3227">
        <w:rPr>
          <w:rFonts w:ascii="Verdana" w:hAnsi="Verdana"/>
        </w:rPr>
        <w:t>nfortunately, many of them are</w:t>
      </w:r>
      <w:r w:rsidR="009F3865" w:rsidRPr="004E3227">
        <w:rPr>
          <w:rFonts w:ascii="Verdana" w:hAnsi="Verdana"/>
        </w:rPr>
        <w:t>n’t</w:t>
      </w:r>
      <w:r w:rsidRPr="004E3227">
        <w:rPr>
          <w:rFonts w:ascii="Verdana" w:hAnsi="Verdana"/>
        </w:rPr>
        <w:t xml:space="preserve">, but </w:t>
      </w:r>
      <w:r w:rsidR="009F3865" w:rsidRPr="004E3227">
        <w:rPr>
          <w:rFonts w:ascii="Verdana" w:hAnsi="Verdana"/>
        </w:rPr>
        <w:t>that’s what it should be like.</w:t>
      </w:r>
    </w:p>
    <w:p w:rsidR="0073710E" w:rsidRPr="004E3227" w:rsidRDefault="009F3865" w:rsidP="004E3227">
      <w:pPr>
        <w:rPr>
          <w:rFonts w:ascii="Verdana" w:hAnsi="Verdana"/>
        </w:rPr>
      </w:pPr>
      <w:r w:rsidRPr="004E3227">
        <w:rPr>
          <w:rFonts w:ascii="Verdana" w:hAnsi="Verdana"/>
        </w:rPr>
        <w:t>And also there was Jim Whittaker, who, at that point in time, was</w:t>
      </w:r>
      <w:r w:rsidR="00AE4425" w:rsidRPr="004E3227">
        <w:rPr>
          <w:rFonts w:ascii="Verdana" w:hAnsi="Verdana"/>
        </w:rPr>
        <w:t xml:space="preserve"> just finishing off writing a book which was all about residential services </w:t>
      </w:r>
      <w:r w:rsidRPr="004E3227">
        <w:rPr>
          <w:rFonts w:ascii="Verdana" w:hAnsi="Verdana"/>
        </w:rPr>
        <w:t xml:space="preserve">for children </w:t>
      </w:r>
      <w:r w:rsidR="00AE4425" w:rsidRPr="004E3227">
        <w:rPr>
          <w:rFonts w:ascii="Verdana" w:hAnsi="Verdana"/>
        </w:rPr>
        <w:t>and in particular, the different theoretical materials that inform practice in those places. And I maintain</w:t>
      </w:r>
      <w:r w:rsidRPr="004E3227">
        <w:rPr>
          <w:rFonts w:ascii="Verdana" w:hAnsi="Verdana"/>
        </w:rPr>
        <w:t>ed</w:t>
      </w:r>
      <w:r w:rsidR="00AE4425" w:rsidRPr="004E3227">
        <w:rPr>
          <w:rFonts w:ascii="Verdana" w:hAnsi="Verdana"/>
        </w:rPr>
        <w:t xml:space="preserve"> contact with those people. And also </w:t>
      </w:r>
      <w:r w:rsidR="0073710E" w:rsidRPr="004E3227">
        <w:rPr>
          <w:rFonts w:ascii="Verdana" w:hAnsi="Verdana"/>
        </w:rPr>
        <w:t>widened my US</w:t>
      </w:r>
      <w:r w:rsidR="00AE4425" w:rsidRPr="004E3227">
        <w:rPr>
          <w:rFonts w:ascii="Verdana" w:hAnsi="Verdana"/>
        </w:rPr>
        <w:t xml:space="preserve"> contact</w:t>
      </w:r>
      <w:r w:rsidR="0073710E" w:rsidRPr="004E3227">
        <w:rPr>
          <w:rFonts w:ascii="Verdana" w:hAnsi="Verdana"/>
        </w:rPr>
        <w:t>s</w:t>
      </w:r>
      <w:r w:rsidR="00AE4425" w:rsidRPr="004E3227">
        <w:rPr>
          <w:rFonts w:ascii="Verdana" w:hAnsi="Verdana"/>
        </w:rPr>
        <w:t xml:space="preserve"> because they introduced me in turn to other people who are interested in residential services for </w:t>
      </w:r>
      <w:r w:rsidR="0073710E" w:rsidRPr="004E3227">
        <w:rPr>
          <w:rFonts w:ascii="Verdana" w:hAnsi="Verdana"/>
        </w:rPr>
        <w:t>children and youth</w:t>
      </w:r>
      <w:r w:rsidR="00AE4425" w:rsidRPr="004E3227">
        <w:rPr>
          <w:rFonts w:ascii="Verdana" w:hAnsi="Verdana"/>
        </w:rPr>
        <w:t>. So it was a very importan</w:t>
      </w:r>
      <w:r w:rsidR="0073710E" w:rsidRPr="004E3227">
        <w:rPr>
          <w:rFonts w:ascii="Verdana" w:hAnsi="Verdana"/>
        </w:rPr>
        <w:t>t formative experience for me because i</w:t>
      </w:r>
      <w:r w:rsidR="00AE4425" w:rsidRPr="004E3227">
        <w:rPr>
          <w:rFonts w:ascii="Verdana" w:hAnsi="Verdana"/>
        </w:rPr>
        <w:t xml:space="preserve">t got me into a group of people in a group of people worldwide, who were interested in residential services. And I just </w:t>
      </w:r>
      <w:r w:rsidR="0073710E" w:rsidRPr="004E3227">
        <w:rPr>
          <w:rFonts w:ascii="Verdana" w:hAnsi="Verdana"/>
        </w:rPr>
        <w:t>followed that interest</w:t>
      </w:r>
      <w:r w:rsidR="00AE4425" w:rsidRPr="004E3227">
        <w:rPr>
          <w:rFonts w:ascii="Verdana" w:hAnsi="Verdana"/>
        </w:rPr>
        <w:t xml:space="preserve">. And as you know, </w:t>
      </w:r>
      <w:r w:rsidR="0073710E" w:rsidRPr="004E3227">
        <w:rPr>
          <w:rFonts w:ascii="Verdana" w:hAnsi="Verdana"/>
        </w:rPr>
        <w:t xml:space="preserve">I’ve </w:t>
      </w:r>
      <w:r w:rsidR="00AE4425" w:rsidRPr="004E3227">
        <w:rPr>
          <w:rFonts w:ascii="Verdana" w:hAnsi="Verdana"/>
        </w:rPr>
        <w:t>written quite a lot</w:t>
      </w:r>
      <w:r w:rsidR="0073710E" w:rsidRPr="004E3227">
        <w:rPr>
          <w:rFonts w:ascii="Verdana" w:hAnsi="Verdana"/>
        </w:rPr>
        <w:t xml:space="preserve"> about it</w:t>
      </w:r>
      <w:r w:rsidR="00AE4425" w:rsidRPr="004E3227">
        <w:rPr>
          <w:rFonts w:ascii="Verdana" w:hAnsi="Verdana"/>
        </w:rPr>
        <w:t xml:space="preserve">. </w:t>
      </w:r>
    </w:p>
    <w:p w:rsidR="0073710E" w:rsidRPr="004E3227" w:rsidRDefault="00AE4425" w:rsidP="004E3227">
      <w:pPr>
        <w:rPr>
          <w:rFonts w:ascii="Verdana" w:hAnsi="Verdana"/>
        </w:rPr>
      </w:pPr>
      <w:r w:rsidRPr="004E3227">
        <w:rPr>
          <w:rFonts w:ascii="Verdana" w:hAnsi="Verdana"/>
        </w:rPr>
        <w:t xml:space="preserve">So that's how it all started. </w:t>
      </w:r>
    </w:p>
    <w:p w:rsidR="0073710E" w:rsidRPr="004E3227" w:rsidRDefault="0073710E" w:rsidP="004E3227">
      <w:pPr>
        <w:rPr>
          <w:rFonts w:ascii="Verdana" w:hAnsi="Verdana"/>
        </w:rPr>
      </w:pPr>
    </w:p>
    <w:p w:rsidR="0073710E" w:rsidRPr="004E3227" w:rsidRDefault="00AE4425" w:rsidP="004E3227">
      <w:pPr>
        <w:rPr>
          <w:rFonts w:ascii="Verdana" w:hAnsi="Verdana"/>
        </w:rPr>
      </w:pPr>
      <w:r w:rsidRPr="004E3227">
        <w:rPr>
          <w:rFonts w:ascii="Verdana" w:hAnsi="Verdana"/>
        </w:rPr>
        <w:t>Thank you for that. Can you tell us what was your article about</w:t>
      </w:r>
      <w:r w:rsidR="0073710E" w:rsidRPr="004E3227">
        <w:rPr>
          <w:rFonts w:ascii="Verdana" w:hAnsi="Verdana"/>
        </w:rPr>
        <w:t>?</w:t>
      </w:r>
    </w:p>
    <w:p w:rsidR="0073710E" w:rsidRPr="004E3227" w:rsidRDefault="0073710E" w:rsidP="004E3227">
      <w:pPr>
        <w:rPr>
          <w:rFonts w:ascii="Verdana" w:hAnsi="Verdana"/>
        </w:rPr>
      </w:pPr>
    </w:p>
    <w:p w:rsidR="00B519FA" w:rsidRPr="004E3227" w:rsidRDefault="00AE4425" w:rsidP="004E3227">
      <w:pPr>
        <w:rPr>
          <w:rFonts w:ascii="Verdana" w:hAnsi="Verdana"/>
        </w:rPr>
      </w:pPr>
      <w:r w:rsidRPr="004E3227">
        <w:rPr>
          <w:rFonts w:ascii="Verdana" w:hAnsi="Verdana"/>
        </w:rPr>
        <w:t>Well, think it's a ref</w:t>
      </w:r>
      <w:r w:rsidR="0073710E" w:rsidRPr="004E3227">
        <w:rPr>
          <w:rFonts w:ascii="Verdana" w:hAnsi="Verdana"/>
        </w:rPr>
        <w:t>lection of living in Australia. There</w:t>
      </w:r>
      <w:r w:rsidRPr="004E3227">
        <w:rPr>
          <w:rFonts w:ascii="Verdana" w:hAnsi="Verdana"/>
        </w:rPr>
        <w:t xml:space="preserve"> is a very negative view of residential services. And Australia has one of the lowest rates of use of residential places, anywhere in the world, something like 6% of all the children </w:t>
      </w:r>
      <w:r w:rsidR="0073710E" w:rsidRPr="004E3227">
        <w:rPr>
          <w:rFonts w:ascii="Verdana" w:hAnsi="Verdana"/>
        </w:rPr>
        <w:t xml:space="preserve">who </w:t>
      </w:r>
      <w:r w:rsidRPr="004E3227">
        <w:rPr>
          <w:rFonts w:ascii="Verdana" w:hAnsi="Verdana"/>
        </w:rPr>
        <w:t xml:space="preserve">are </w:t>
      </w:r>
      <w:r w:rsidR="0073710E" w:rsidRPr="004E3227">
        <w:rPr>
          <w:rFonts w:ascii="Verdana" w:hAnsi="Verdana"/>
        </w:rPr>
        <w:t>in out-of-home care</w:t>
      </w:r>
      <w:r w:rsidRPr="004E3227">
        <w:rPr>
          <w:rFonts w:ascii="Verdana" w:hAnsi="Verdana"/>
        </w:rPr>
        <w:t xml:space="preserve">. And there are 45,000 children </w:t>
      </w:r>
      <w:r w:rsidR="0073710E" w:rsidRPr="004E3227">
        <w:rPr>
          <w:rFonts w:ascii="Verdana" w:hAnsi="Verdana"/>
        </w:rPr>
        <w:t>out-of-home care</w:t>
      </w:r>
      <w:r w:rsidRPr="004E3227">
        <w:rPr>
          <w:rFonts w:ascii="Verdana" w:hAnsi="Verdana"/>
        </w:rPr>
        <w:t xml:space="preserve">, but only 6% of the </w:t>
      </w:r>
      <w:r w:rsidR="0073710E" w:rsidRPr="004E3227">
        <w:rPr>
          <w:rFonts w:ascii="Verdana" w:hAnsi="Verdana"/>
        </w:rPr>
        <w:t>them are in residential programmes</w:t>
      </w:r>
      <w:r w:rsidRPr="004E3227">
        <w:rPr>
          <w:rFonts w:ascii="Verdana" w:hAnsi="Verdana"/>
        </w:rPr>
        <w:t xml:space="preserve">. They're mainly confined in to group homes, small, often </w:t>
      </w:r>
      <w:r w:rsidR="0073710E" w:rsidRPr="004E3227">
        <w:rPr>
          <w:rFonts w:ascii="Verdana" w:hAnsi="Verdana"/>
        </w:rPr>
        <w:t>four children</w:t>
      </w:r>
      <w:r w:rsidRPr="004E3227">
        <w:rPr>
          <w:rFonts w:ascii="Verdana" w:hAnsi="Verdana"/>
        </w:rPr>
        <w:t xml:space="preserve"> and the</w:t>
      </w:r>
      <w:r w:rsidR="0073710E" w:rsidRPr="004E3227">
        <w:rPr>
          <w:rFonts w:ascii="Verdana" w:hAnsi="Verdana"/>
        </w:rPr>
        <w:t>re is a</w:t>
      </w:r>
      <w:r w:rsidRPr="004E3227">
        <w:rPr>
          <w:rFonts w:ascii="Verdana" w:hAnsi="Verdana"/>
        </w:rPr>
        <w:t xml:space="preserve"> push to go even smaller.</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 xml:space="preserve">And they tend to say that these are therapeutic. And I don't believe that's the case, they are accommodation and </w:t>
      </w:r>
      <w:r w:rsidR="0073710E" w:rsidRPr="004E3227">
        <w:rPr>
          <w:rFonts w:ascii="Verdana" w:hAnsi="Verdana"/>
        </w:rPr>
        <w:t>low quality care</w:t>
      </w:r>
      <w:r w:rsidRPr="004E3227">
        <w:rPr>
          <w:rFonts w:ascii="Verdana" w:hAnsi="Verdana"/>
        </w:rPr>
        <w:t xml:space="preserve">, not therapeutic. But essentially, there's 800 group homes in Australia. And there is nothing, there are no bigger programs. So the opportunity to develop something greater is </w:t>
      </w:r>
      <w:r w:rsidR="0073710E" w:rsidRPr="004E3227">
        <w:rPr>
          <w:rFonts w:ascii="Verdana" w:hAnsi="Verdana"/>
        </w:rPr>
        <w:t>.. and</w:t>
      </w:r>
      <w:r w:rsidRPr="004E3227">
        <w:rPr>
          <w:rFonts w:ascii="Verdana" w:hAnsi="Verdana"/>
        </w:rPr>
        <w:t xml:space="preserve"> there's absolutely no training for staff in residential services in Australia. I think part of what I wrote</w:t>
      </w:r>
      <w:r w:rsidR="0073710E" w:rsidRPr="004E3227">
        <w:rPr>
          <w:rFonts w:ascii="Verdana" w:hAnsi="Verdana"/>
        </w:rPr>
        <w:t xml:space="preserve"> in that article was, </w:t>
      </w:r>
      <w:r w:rsidRPr="004E3227">
        <w:rPr>
          <w:rFonts w:ascii="Verdana" w:hAnsi="Verdana"/>
        </w:rPr>
        <w:t xml:space="preserve">as I said, a personal reflection on what </w:t>
      </w:r>
      <w:r w:rsidR="0073710E" w:rsidRPr="004E3227">
        <w:rPr>
          <w:rFonts w:ascii="Verdana" w:hAnsi="Verdana"/>
        </w:rPr>
        <w:t>I have</w:t>
      </w:r>
      <w:r w:rsidRPr="004E3227">
        <w:rPr>
          <w:rFonts w:ascii="Verdana" w:hAnsi="Verdana"/>
        </w:rPr>
        <w:t xml:space="preserve"> seen and experienced across a number of years. And in some senses, it was also as I said</w:t>
      </w:r>
      <w:r w:rsidR="0073710E" w:rsidRPr="004E3227">
        <w:rPr>
          <w:rFonts w:ascii="Verdana" w:hAnsi="Verdana"/>
        </w:rPr>
        <w:t xml:space="preserve"> to you</w:t>
      </w:r>
      <w:r w:rsidRPr="004E3227">
        <w:rPr>
          <w:rFonts w:ascii="Verdana" w:hAnsi="Verdana"/>
        </w:rPr>
        <w:t xml:space="preserve">, it's a celebration of what I've been able to do. I thought it was just interesting to share it with </w:t>
      </w:r>
      <w:r w:rsidR="0073710E" w:rsidRPr="004E3227">
        <w:rPr>
          <w:rFonts w:ascii="Verdana" w:hAnsi="Verdana"/>
        </w:rPr>
        <w:t>people</w:t>
      </w:r>
      <w:r w:rsidRPr="004E3227">
        <w:rPr>
          <w:rFonts w:ascii="Verdana" w:hAnsi="Verdana"/>
        </w:rPr>
        <w:t xml:space="preserve">. Because I do think the title </w:t>
      </w:r>
      <w:r w:rsidR="00D053C0" w:rsidRPr="004E3227">
        <w:rPr>
          <w:rFonts w:ascii="Verdana" w:hAnsi="Verdana"/>
        </w:rPr>
        <w:lastRenderedPageBreak/>
        <w:t>– ‘In for the Long H</w:t>
      </w:r>
      <w:r w:rsidRPr="004E3227">
        <w:rPr>
          <w:rFonts w:ascii="Verdana" w:hAnsi="Verdana"/>
        </w:rPr>
        <w:t>aul</w:t>
      </w:r>
      <w:r w:rsidR="00D053C0" w:rsidRPr="004E3227">
        <w:rPr>
          <w:rFonts w:ascii="Verdana" w:hAnsi="Verdana"/>
        </w:rPr>
        <w:t>’</w:t>
      </w:r>
      <w:r w:rsidRPr="004E3227">
        <w:rPr>
          <w:rFonts w:ascii="Verdana" w:hAnsi="Verdana"/>
        </w:rPr>
        <w:t xml:space="preserve"> is what everybody needs to get a hold of, because nothing is going to happen quickly. You're in for the long haul.</w:t>
      </w:r>
    </w:p>
    <w:p w:rsidR="00B519FA" w:rsidRPr="004E3227" w:rsidRDefault="00B519FA" w:rsidP="004E3227">
      <w:pPr>
        <w:rPr>
          <w:rFonts w:ascii="Verdana" w:hAnsi="Verdana"/>
        </w:rPr>
      </w:pPr>
    </w:p>
    <w:p w:rsidR="00D053C0" w:rsidRPr="004E3227" w:rsidRDefault="00AE4425" w:rsidP="004E3227">
      <w:pPr>
        <w:rPr>
          <w:rFonts w:ascii="Verdana" w:hAnsi="Verdana"/>
        </w:rPr>
      </w:pPr>
      <w:r w:rsidRPr="004E3227">
        <w:rPr>
          <w:rFonts w:ascii="Verdana" w:hAnsi="Verdana"/>
        </w:rPr>
        <w:t>T</w:t>
      </w:r>
      <w:r w:rsidR="00D053C0" w:rsidRPr="004E3227">
        <w:rPr>
          <w:rFonts w:ascii="Verdana" w:hAnsi="Verdana"/>
        </w:rPr>
        <w:t>he t</w:t>
      </w:r>
      <w:r w:rsidRPr="004E3227">
        <w:rPr>
          <w:rFonts w:ascii="Verdana" w:hAnsi="Verdana"/>
        </w:rPr>
        <w:t xml:space="preserve">itle jumped </w:t>
      </w:r>
      <w:r w:rsidR="00D053C0" w:rsidRPr="004E3227">
        <w:rPr>
          <w:rFonts w:ascii="Verdana" w:hAnsi="Verdana"/>
        </w:rPr>
        <w:t>out at</w:t>
      </w:r>
      <w:r w:rsidRPr="004E3227">
        <w:rPr>
          <w:rFonts w:ascii="Verdana" w:hAnsi="Verdana"/>
        </w:rPr>
        <w:t xml:space="preserve"> me, Frank, immediately </w:t>
      </w:r>
      <w:r w:rsidR="00D053C0" w:rsidRPr="004E3227">
        <w:rPr>
          <w:rFonts w:ascii="Verdana" w:hAnsi="Verdana"/>
        </w:rPr>
        <w:t>when I read it, I thought how true,</w:t>
      </w:r>
      <w:r w:rsidRPr="004E3227">
        <w:rPr>
          <w:rFonts w:ascii="Verdana" w:hAnsi="Verdana"/>
        </w:rPr>
        <w:t xml:space="preserve"> </w:t>
      </w:r>
      <w:r w:rsidR="00D053C0" w:rsidRPr="004E3227">
        <w:rPr>
          <w:rFonts w:ascii="Verdana" w:hAnsi="Verdana"/>
        </w:rPr>
        <w:t>how true. I</w:t>
      </w:r>
      <w:r w:rsidRPr="004E3227">
        <w:rPr>
          <w:rFonts w:ascii="Verdana" w:hAnsi="Verdana"/>
        </w:rPr>
        <w:t>n terms of your motivation for writing that article. And the key</w:t>
      </w:r>
      <w:r w:rsidR="00D053C0" w:rsidRPr="004E3227">
        <w:rPr>
          <w:rFonts w:ascii="Verdana" w:hAnsi="Verdana"/>
        </w:rPr>
        <w:t xml:space="preserve"> message you wanted to share, </w:t>
      </w:r>
      <w:r w:rsidRPr="004E3227">
        <w:rPr>
          <w:rFonts w:ascii="Verdana" w:hAnsi="Verdana"/>
        </w:rPr>
        <w:t xml:space="preserve">can you tell us anything about them? </w:t>
      </w:r>
    </w:p>
    <w:p w:rsidR="00D053C0" w:rsidRPr="004E3227" w:rsidRDefault="00D053C0" w:rsidP="004E3227">
      <w:pPr>
        <w:rPr>
          <w:rFonts w:ascii="Verdana" w:hAnsi="Verdana"/>
        </w:rPr>
      </w:pPr>
    </w:p>
    <w:p w:rsidR="0049324E" w:rsidRPr="004E3227" w:rsidRDefault="00AE4425" w:rsidP="004E3227">
      <w:pPr>
        <w:rPr>
          <w:rFonts w:ascii="Verdana" w:hAnsi="Verdana"/>
        </w:rPr>
      </w:pPr>
      <w:r w:rsidRPr="004E3227">
        <w:rPr>
          <w:rFonts w:ascii="Verdana" w:hAnsi="Verdana"/>
        </w:rPr>
        <w:t xml:space="preserve">I talked about </w:t>
      </w:r>
      <w:r w:rsidR="00D053C0" w:rsidRPr="004E3227">
        <w:rPr>
          <w:rFonts w:ascii="Verdana" w:hAnsi="Verdana"/>
        </w:rPr>
        <w:t>life space</w:t>
      </w:r>
      <w:r w:rsidR="00D67789" w:rsidRPr="004E3227">
        <w:rPr>
          <w:rFonts w:ascii="Verdana" w:hAnsi="Verdana"/>
        </w:rPr>
        <w:t>. Practitioners, un</w:t>
      </w:r>
      <w:r w:rsidRPr="004E3227">
        <w:rPr>
          <w:rFonts w:ascii="Verdana" w:hAnsi="Verdana"/>
        </w:rPr>
        <w:t xml:space="preserve">like caseworkers, practice in front of colleagues all the time. So </w:t>
      </w:r>
      <w:r w:rsidR="00D67789" w:rsidRPr="004E3227">
        <w:rPr>
          <w:rFonts w:ascii="Verdana" w:hAnsi="Verdana"/>
        </w:rPr>
        <w:t>you are practicing</w:t>
      </w:r>
      <w:r w:rsidRPr="004E3227">
        <w:rPr>
          <w:rFonts w:ascii="Verdana" w:hAnsi="Verdana"/>
        </w:rPr>
        <w:t xml:space="preserve"> in a public arena. And I think what that says to you is you have to be very cognizant of the </w:t>
      </w:r>
      <w:r w:rsidR="00D67789" w:rsidRPr="004E3227">
        <w:rPr>
          <w:rFonts w:ascii="Verdana" w:hAnsi="Verdana"/>
        </w:rPr>
        <w:t>life</w:t>
      </w:r>
      <w:r w:rsidRPr="004E3227">
        <w:rPr>
          <w:rFonts w:ascii="Verdana" w:hAnsi="Verdana"/>
        </w:rPr>
        <w:t xml:space="preserve"> space. And that's a concept that was developed by </w:t>
      </w:r>
      <w:r w:rsidR="00D67789" w:rsidRPr="004E3227">
        <w:rPr>
          <w:rFonts w:ascii="Verdana" w:hAnsi="Verdana"/>
        </w:rPr>
        <w:t>Fritz Redl</w:t>
      </w:r>
      <w:r w:rsidRPr="004E3227">
        <w:rPr>
          <w:rFonts w:ascii="Verdana" w:hAnsi="Verdana"/>
        </w:rPr>
        <w:t xml:space="preserve"> in 1946, or something like that. But </w:t>
      </w:r>
      <w:r w:rsidR="00D67789" w:rsidRPr="004E3227">
        <w:rPr>
          <w:rFonts w:ascii="Verdana" w:hAnsi="Verdana"/>
        </w:rPr>
        <w:t>Redl</w:t>
      </w:r>
      <w:r w:rsidRPr="004E3227">
        <w:rPr>
          <w:rFonts w:ascii="Verdana" w:hAnsi="Verdana"/>
        </w:rPr>
        <w:t xml:space="preserve"> was a German refugee </w:t>
      </w:r>
      <w:r w:rsidR="00D67789" w:rsidRPr="004E3227">
        <w:rPr>
          <w:rFonts w:ascii="Verdana" w:hAnsi="Verdana"/>
        </w:rPr>
        <w:t>and psychotherapist. And he developed the notion of life</w:t>
      </w:r>
      <w:r w:rsidRPr="004E3227">
        <w:rPr>
          <w:rFonts w:ascii="Verdana" w:hAnsi="Verdana"/>
        </w:rPr>
        <w:t xml:space="preserve"> space, with lots of ways of using </w:t>
      </w:r>
      <w:r w:rsidR="00D67789" w:rsidRPr="004E3227">
        <w:rPr>
          <w:rFonts w:ascii="Verdana" w:hAnsi="Verdana"/>
        </w:rPr>
        <w:t>life space</w:t>
      </w:r>
      <w:r w:rsidRPr="004E3227">
        <w:rPr>
          <w:rFonts w:ascii="Verdana" w:hAnsi="Verdana"/>
        </w:rPr>
        <w:t xml:space="preserve"> to help individuals, </w:t>
      </w:r>
      <w:r w:rsidR="00D67789" w:rsidRPr="004E3227">
        <w:rPr>
          <w:rFonts w:ascii="Verdana" w:hAnsi="Verdana"/>
        </w:rPr>
        <w:t>and</w:t>
      </w:r>
      <w:r w:rsidRPr="004E3227">
        <w:rPr>
          <w:rFonts w:ascii="Verdana" w:hAnsi="Verdana"/>
        </w:rPr>
        <w:t xml:space="preserve"> young people get back on to a normal life trajectory, and away from some of the destructive behaviors that they got engaged</w:t>
      </w:r>
      <w:r w:rsidR="00D67789" w:rsidRPr="004E3227">
        <w:rPr>
          <w:rFonts w:ascii="Verdana" w:hAnsi="Verdana"/>
        </w:rPr>
        <w:t xml:space="preserve"> in. And recently, J</w:t>
      </w:r>
      <w:r w:rsidRPr="004E3227">
        <w:rPr>
          <w:rFonts w:ascii="Verdana" w:hAnsi="Verdana"/>
        </w:rPr>
        <w:t>ohn H</w:t>
      </w:r>
      <w:r w:rsidR="00D67789" w:rsidRPr="004E3227">
        <w:rPr>
          <w:rFonts w:ascii="Verdana" w:hAnsi="Verdana"/>
        </w:rPr>
        <w:t>uefner</w:t>
      </w:r>
      <w:r w:rsidRPr="004E3227">
        <w:rPr>
          <w:rFonts w:ascii="Verdana" w:hAnsi="Verdana"/>
        </w:rPr>
        <w:t xml:space="preserve"> and I wrote an article </w:t>
      </w:r>
      <w:r w:rsidR="00D67789" w:rsidRPr="004E3227">
        <w:rPr>
          <w:rFonts w:ascii="Verdana" w:hAnsi="Verdana"/>
        </w:rPr>
        <w:t>about the milieu</w:t>
      </w:r>
      <w:r w:rsidRPr="004E3227">
        <w:rPr>
          <w:rFonts w:ascii="Verdana" w:hAnsi="Verdana"/>
        </w:rPr>
        <w:t>. We're reminding people</w:t>
      </w:r>
      <w:r w:rsidR="00D67789" w:rsidRPr="004E3227">
        <w:rPr>
          <w:rFonts w:ascii="Verdana" w:hAnsi="Verdana"/>
        </w:rPr>
        <w:t xml:space="preserve"> because, </w:t>
      </w:r>
      <w:r w:rsidRPr="004E3227">
        <w:rPr>
          <w:rFonts w:ascii="Verdana" w:hAnsi="Verdana"/>
        </w:rPr>
        <w:t xml:space="preserve">really think that whole </w:t>
      </w:r>
      <w:r w:rsidR="00D67789" w:rsidRPr="004E3227">
        <w:rPr>
          <w:rFonts w:ascii="Verdana" w:hAnsi="Verdana"/>
        </w:rPr>
        <w:t xml:space="preserve">concept of the milieu </w:t>
      </w:r>
      <w:r w:rsidRPr="004E3227">
        <w:rPr>
          <w:rFonts w:ascii="Verdana" w:hAnsi="Verdana"/>
        </w:rPr>
        <w:t xml:space="preserve">and the use of the environment in and of itself as a way of </w:t>
      </w:r>
      <w:r w:rsidR="00D67789" w:rsidRPr="004E3227">
        <w:rPr>
          <w:rFonts w:ascii="Verdana" w:hAnsi="Verdana"/>
        </w:rPr>
        <w:t>bringing</w:t>
      </w:r>
      <w:r w:rsidRPr="004E3227">
        <w:rPr>
          <w:rFonts w:ascii="Verdana" w:hAnsi="Verdana"/>
        </w:rPr>
        <w:t xml:space="preserve"> behavior change, </w:t>
      </w:r>
      <w:r w:rsidR="00D67789" w:rsidRPr="004E3227">
        <w:rPr>
          <w:rFonts w:ascii="Verdana" w:hAnsi="Verdana"/>
        </w:rPr>
        <w:t>has</w:t>
      </w:r>
      <w:r w:rsidRPr="004E3227">
        <w:rPr>
          <w:rFonts w:ascii="Verdana" w:hAnsi="Verdana"/>
        </w:rPr>
        <w:t xml:space="preserve"> got lost</w:t>
      </w:r>
      <w:r w:rsidR="0049324E" w:rsidRPr="004E3227">
        <w:rPr>
          <w:rFonts w:ascii="Verdana" w:hAnsi="Verdana"/>
        </w:rPr>
        <w:t>. Nobody</w:t>
      </w:r>
      <w:r w:rsidRPr="004E3227">
        <w:rPr>
          <w:rFonts w:ascii="Verdana" w:hAnsi="Verdana"/>
        </w:rPr>
        <w:t xml:space="preserve"> talk</w:t>
      </w:r>
      <w:r w:rsidR="0049324E" w:rsidRPr="004E3227">
        <w:rPr>
          <w:rFonts w:ascii="Verdana" w:hAnsi="Verdana"/>
        </w:rPr>
        <w:t>s</w:t>
      </w:r>
      <w:r w:rsidRPr="004E3227">
        <w:rPr>
          <w:rFonts w:ascii="Verdana" w:hAnsi="Verdana"/>
        </w:rPr>
        <w:t xml:space="preserve"> about </w:t>
      </w:r>
      <w:r w:rsidR="0049324E" w:rsidRPr="004E3227">
        <w:rPr>
          <w:rFonts w:ascii="Verdana" w:hAnsi="Verdana"/>
        </w:rPr>
        <w:t xml:space="preserve">it </w:t>
      </w:r>
      <w:r w:rsidRPr="004E3227">
        <w:rPr>
          <w:rFonts w:ascii="Verdana" w:hAnsi="Verdana"/>
        </w:rPr>
        <w:t xml:space="preserve">here. I think </w:t>
      </w:r>
      <w:r w:rsidR="0049324E" w:rsidRPr="004E3227">
        <w:rPr>
          <w:rFonts w:ascii="Verdana" w:hAnsi="Verdana"/>
        </w:rPr>
        <w:t>it</w:t>
      </w:r>
      <w:r w:rsidRPr="004E3227">
        <w:rPr>
          <w:rFonts w:ascii="Verdana" w:hAnsi="Verdana"/>
        </w:rPr>
        <w:t>'s got lo</w:t>
      </w:r>
      <w:r w:rsidR="0049324E" w:rsidRPr="004E3227">
        <w:rPr>
          <w:rFonts w:ascii="Verdana" w:hAnsi="Verdana"/>
        </w:rPr>
        <w:t>st.</w:t>
      </w:r>
      <w:r w:rsidRPr="004E3227">
        <w:rPr>
          <w:rFonts w:ascii="Verdana" w:hAnsi="Verdana"/>
        </w:rPr>
        <w:t xml:space="preserve"> I don't know what gets talked about in </w:t>
      </w:r>
      <w:r w:rsidR="0049324E" w:rsidRPr="004E3227">
        <w:rPr>
          <w:rFonts w:ascii="Verdana" w:hAnsi="Verdana"/>
        </w:rPr>
        <w:t>Scotland or</w:t>
      </w:r>
      <w:r w:rsidRPr="004E3227">
        <w:rPr>
          <w:rFonts w:ascii="Verdana" w:hAnsi="Verdana"/>
        </w:rPr>
        <w:t xml:space="preserve"> in the UK, but I think it</w:t>
      </w:r>
      <w:r w:rsidR="0049324E" w:rsidRPr="004E3227">
        <w:rPr>
          <w:rFonts w:ascii="Verdana" w:hAnsi="Verdana"/>
        </w:rPr>
        <w:t xml:space="preserve"> has to a considerable</w:t>
      </w:r>
      <w:r w:rsidRPr="004E3227">
        <w:rPr>
          <w:rFonts w:ascii="Verdana" w:hAnsi="Verdana"/>
        </w:rPr>
        <w:t xml:space="preserve"> extent got lost and it need</w:t>
      </w:r>
      <w:r w:rsidR="0049324E" w:rsidRPr="004E3227">
        <w:rPr>
          <w:rFonts w:ascii="Verdana" w:hAnsi="Verdana"/>
        </w:rPr>
        <w:t>s to be revived because I think it is an</w:t>
      </w:r>
      <w:r w:rsidRPr="004E3227">
        <w:rPr>
          <w:rFonts w:ascii="Verdana" w:hAnsi="Verdana"/>
        </w:rPr>
        <w:t xml:space="preserve"> absolutely critical way of conceptualizing what </w:t>
      </w:r>
      <w:r w:rsidR="0049324E" w:rsidRPr="004E3227">
        <w:rPr>
          <w:rFonts w:ascii="Verdana" w:hAnsi="Verdana"/>
        </w:rPr>
        <w:t>residential</w:t>
      </w:r>
      <w:r w:rsidRPr="004E3227">
        <w:rPr>
          <w:rFonts w:ascii="Verdana" w:hAnsi="Verdana"/>
        </w:rPr>
        <w:t xml:space="preserve"> places need to be able to do</w:t>
      </w:r>
      <w:r w:rsidR="0049324E" w:rsidRPr="004E3227">
        <w:rPr>
          <w:rFonts w:ascii="Verdana" w:hAnsi="Verdana"/>
        </w:rPr>
        <w:t>.</w:t>
      </w:r>
    </w:p>
    <w:p w:rsidR="0049324E" w:rsidRPr="004E3227" w:rsidRDefault="00AE4425" w:rsidP="004E3227">
      <w:pPr>
        <w:rPr>
          <w:rFonts w:ascii="Verdana" w:hAnsi="Verdana"/>
        </w:rPr>
      </w:pPr>
      <w:r w:rsidRPr="004E3227">
        <w:rPr>
          <w:rFonts w:ascii="Verdana" w:hAnsi="Verdana"/>
        </w:rPr>
        <w:t xml:space="preserve"> </w:t>
      </w:r>
      <w:r w:rsidR="0049324E" w:rsidRPr="004E3227">
        <w:rPr>
          <w:rFonts w:ascii="Verdana" w:hAnsi="Verdana"/>
        </w:rPr>
        <w:t>One of our</w:t>
      </w:r>
      <w:r w:rsidRPr="004E3227">
        <w:rPr>
          <w:rFonts w:ascii="Verdana" w:hAnsi="Verdana"/>
        </w:rPr>
        <w:t xml:space="preserve"> most prominent writers </w:t>
      </w:r>
      <w:r w:rsidR="0049324E" w:rsidRPr="004E3227">
        <w:rPr>
          <w:rFonts w:ascii="Verdana" w:hAnsi="Verdana"/>
        </w:rPr>
        <w:t>around residential childcare,</w:t>
      </w:r>
      <w:r w:rsidRPr="004E3227">
        <w:rPr>
          <w:rFonts w:ascii="Verdana" w:hAnsi="Verdana"/>
        </w:rPr>
        <w:t xml:space="preserve"> </w:t>
      </w:r>
      <w:r w:rsidR="0049324E" w:rsidRPr="004E3227">
        <w:rPr>
          <w:rFonts w:ascii="Verdana" w:hAnsi="Verdana"/>
        </w:rPr>
        <w:t>Dr. Laura Steckley,</w:t>
      </w:r>
      <w:r w:rsidRPr="004E3227">
        <w:rPr>
          <w:rFonts w:ascii="Verdana" w:hAnsi="Verdana"/>
        </w:rPr>
        <w:t xml:space="preserve"> writes about residential </w:t>
      </w:r>
      <w:r w:rsidR="0049324E" w:rsidRPr="004E3227">
        <w:rPr>
          <w:rFonts w:ascii="Verdana" w:hAnsi="Verdana"/>
        </w:rPr>
        <w:t>milieu</w:t>
      </w:r>
      <w:r w:rsidRPr="004E3227">
        <w:rPr>
          <w:rFonts w:ascii="Verdana" w:hAnsi="Verdana"/>
        </w:rPr>
        <w:t xml:space="preserve">. She talks about </w:t>
      </w:r>
      <w:r w:rsidR="0049324E" w:rsidRPr="004E3227">
        <w:rPr>
          <w:rFonts w:ascii="Verdana" w:hAnsi="Verdana"/>
        </w:rPr>
        <w:t>that.</w:t>
      </w:r>
      <w:r w:rsidRPr="004E3227">
        <w:rPr>
          <w:rFonts w:ascii="Verdana" w:hAnsi="Verdana"/>
        </w:rPr>
        <w:t xml:space="preserve"> </w:t>
      </w:r>
      <w:r w:rsidR="0049324E" w:rsidRPr="004E3227">
        <w:rPr>
          <w:rFonts w:ascii="Verdana" w:hAnsi="Verdana"/>
        </w:rPr>
        <w:t>But,</w:t>
      </w:r>
      <w:r w:rsidRPr="004E3227">
        <w:rPr>
          <w:rFonts w:ascii="Verdana" w:hAnsi="Verdana"/>
        </w:rPr>
        <w:t xml:space="preserve"> talk about yourself </w:t>
      </w:r>
      <w:r w:rsidR="0049324E" w:rsidRPr="004E3227">
        <w:rPr>
          <w:rFonts w:ascii="Verdana" w:hAnsi="Verdana"/>
        </w:rPr>
        <w:t>Frank</w:t>
      </w:r>
      <w:r w:rsidRPr="004E3227">
        <w:rPr>
          <w:rFonts w:ascii="Verdana" w:hAnsi="Verdana"/>
        </w:rPr>
        <w:t xml:space="preserve">, one of the one of the sentences that </w:t>
      </w:r>
      <w:r w:rsidR="0049324E" w:rsidRPr="004E3227">
        <w:rPr>
          <w:rFonts w:ascii="Verdana" w:hAnsi="Verdana"/>
        </w:rPr>
        <w:t>jumped out</w:t>
      </w:r>
      <w:r w:rsidRPr="004E3227">
        <w:rPr>
          <w:rFonts w:ascii="Verdana" w:hAnsi="Verdana"/>
        </w:rPr>
        <w:t>, in terms of the life</w:t>
      </w:r>
      <w:r w:rsidR="0049324E" w:rsidRPr="004E3227">
        <w:rPr>
          <w:rFonts w:ascii="Verdana" w:hAnsi="Verdana"/>
        </w:rPr>
        <w:t xml:space="preserve"> space, from your article, ‘A Personal R</w:t>
      </w:r>
      <w:r w:rsidRPr="004E3227">
        <w:rPr>
          <w:rFonts w:ascii="Verdana" w:hAnsi="Verdana"/>
        </w:rPr>
        <w:t>eflection</w:t>
      </w:r>
      <w:r w:rsidR="0049324E" w:rsidRPr="004E3227">
        <w:rPr>
          <w:rFonts w:ascii="Verdana" w:hAnsi="Verdana"/>
        </w:rPr>
        <w:t>’</w:t>
      </w:r>
      <w:r w:rsidRPr="004E3227">
        <w:rPr>
          <w:rFonts w:ascii="Verdana" w:hAnsi="Verdana"/>
        </w:rPr>
        <w:t xml:space="preserve">, </w:t>
      </w:r>
      <w:r w:rsidR="0049324E" w:rsidRPr="004E3227">
        <w:rPr>
          <w:rFonts w:ascii="Verdana" w:hAnsi="Verdana"/>
        </w:rPr>
        <w:t>you write “The focus</w:t>
      </w:r>
      <w:r w:rsidRPr="004E3227">
        <w:rPr>
          <w:rFonts w:ascii="Verdana" w:hAnsi="Verdana"/>
        </w:rPr>
        <w:t xml:space="preserve"> is on how residential childcare staff practice in a public arena</w:t>
      </w:r>
      <w:r w:rsidR="0049324E" w:rsidRPr="004E3227">
        <w:rPr>
          <w:rFonts w:ascii="Verdana" w:hAnsi="Verdana"/>
        </w:rPr>
        <w:t xml:space="preserve"> where they are constantly u</w:t>
      </w:r>
      <w:r w:rsidRPr="004E3227">
        <w:rPr>
          <w:rFonts w:ascii="Verdana" w:hAnsi="Verdana"/>
        </w:rPr>
        <w:t>nder the gaze of fe</w:t>
      </w:r>
      <w:r w:rsidR="0049324E" w:rsidRPr="004E3227">
        <w:rPr>
          <w:rFonts w:ascii="Verdana" w:hAnsi="Verdana"/>
        </w:rPr>
        <w:t xml:space="preserve">llow </w:t>
      </w:r>
      <w:r w:rsidRPr="004E3227">
        <w:rPr>
          <w:rFonts w:ascii="Verdana" w:hAnsi="Verdana"/>
        </w:rPr>
        <w:t xml:space="preserve">workers, </w:t>
      </w:r>
      <w:r w:rsidR="0049324E" w:rsidRPr="004E3227">
        <w:rPr>
          <w:rFonts w:ascii="Verdana" w:hAnsi="Verdana"/>
        </w:rPr>
        <w:t>hence life space</w:t>
      </w:r>
      <w:r w:rsidRPr="004E3227">
        <w:rPr>
          <w:rFonts w:ascii="Verdana" w:hAnsi="Verdana"/>
        </w:rPr>
        <w:t xml:space="preserve"> conceptualization.</w:t>
      </w:r>
      <w:r w:rsidR="0049324E" w:rsidRPr="004E3227">
        <w:rPr>
          <w:rFonts w:ascii="Verdana" w:hAnsi="Verdana"/>
        </w:rPr>
        <w:t xml:space="preserve">”  </w:t>
      </w:r>
    </w:p>
    <w:p w:rsidR="0049324E" w:rsidRPr="004E3227" w:rsidRDefault="0049324E" w:rsidP="004E3227">
      <w:pPr>
        <w:rPr>
          <w:rFonts w:ascii="Verdana" w:hAnsi="Verdana"/>
        </w:rPr>
      </w:pPr>
      <w:r w:rsidRPr="004E3227">
        <w:rPr>
          <w:rFonts w:ascii="Verdana" w:hAnsi="Verdana"/>
        </w:rPr>
        <w:t>What</w:t>
      </w:r>
      <w:r w:rsidR="00AE4425" w:rsidRPr="004E3227">
        <w:rPr>
          <w:rFonts w:ascii="Verdana" w:hAnsi="Verdana"/>
        </w:rPr>
        <w:t xml:space="preserve"> </w:t>
      </w:r>
      <w:r w:rsidRPr="004E3227">
        <w:rPr>
          <w:rFonts w:ascii="Verdana" w:hAnsi="Verdana"/>
        </w:rPr>
        <w:t>a powerfu</w:t>
      </w:r>
      <w:r w:rsidR="00AE4425" w:rsidRPr="004E3227">
        <w:rPr>
          <w:rFonts w:ascii="Verdana" w:hAnsi="Verdana"/>
        </w:rPr>
        <w:t xml:space="preserve">l sentence </w:t>
      </w:r>
      <w:r w:rsidRPr="004E3227">
        <w:rPr>
          <w:rFonts w:ascii="Verdana" w:hAnsi="Verdana"/>
        </w:rPr>
        <w:t>to write.</w:t>
      </w:r>
      <w:r w:rsidR="00AE4425" w:rsidRPr="004E3227">
        <w:rPr>
          <w:rFonts w:ascii="Verdana" w:hAnsi="Verdana"/>
        </w:rPr>
        <w:t xml:space="preserve"> </w:t>
      </w:r>
    </w:p>
    <w:p w:rsidR="00B519FA" w:rsidRPr="004E3227" w:rsidRDefault="0049324E" w:rsidP="004E3227">
      <w:pPr>
        <w:rPr>
          <w:rFonts w:ascii="Verdana" w:hAnsi="Verdana"/>
        </w:rPr>
      </w:pPr>
      <w:r w:rsidRPr="004E3227">
        <w:rPr>
          <w:rFonts w:ascii="Verdana" w:hAnsi="Verdana"/>
        </w:rPr>
        <w:t>That was the message I wanted to get across</w:t>
      </w:r>
      <w:r w:rsidR="00AE4425" w:rsidRPr="004E3227">
        <w:rPr>
          <w:rFonts w:ascii="Verdana" w:hAnsi="Verdana"/>
        </w:rPr>
        <w:t xml:space="preserve">. </w:t>
      </w:r>
      <w:r w:rsidRPr="004E3227">
        <w:rPr>
          <w:rFonts w:ascii="Verdana" w:hAnsi="Verdana"/>
        </w:rPr>
        <w:t>You see, I</w:t>
      </w:r>
      <w:r w:rsidR="00AE4425" w:rsidRPr="004E3227">
        <w:rPr>
          <w:rFonts w:ascii="Verdana" w:hAnsi="Verdana"/>
        </w:rPr>
        <w:t xml:space="preserve"> told you I was an advisor for the </w:t>
      </w:r>
      <w:r w:rsidRPr="004E3227">
        <w:rPr>
          <w:rFonts w:ascii="Verdana" w:hAnsi="Verdana"/>
        </w:rPr>
        <w:t>Central Training</w:t>
      </w:r>
      <w:r w:rsidR="00AE4425" w:rsidRPr="004E3227">
        <w:rPr>
          <w:rFonts w:ascii="Verdana" w:hAnsi="Verdana"/>
        </w:rPr>
        <w:t xml:space="preserve"> Council. And I was appointed with a brief about residential work. The problem</w:t>
      </w:r>
      <w:r w:rsidRPr="004E3227">
        <w:rPr>
          <w:rFonts w:ascii="Verdana" w:hAnsi="Verdana"/>
        </w:rPr>
        <w:t xml:space="preserve"> - </w:t>
      </w:r>
      <w:r w:rsidR="00AE4425" w:rsidRPr="004E3227">
        <w:rPr>
          <w:rFonts w:ascii="Verdana" w:hAnsi="Verdana"/>
        </w:rPr>
        <w:t xml:space="preserve"> and it was a point when the specialist courses just like </w:t>
      </w:r>
      <w:r w:rsidRPr="004E3227">
        <w:rPr>
          <w:rFonts w:ascii="Verdana" w:hAnsi="Verdana"/>
        </w:rPr>
        <w:t>those in Glasgow</w:t>
      </w:r>
      <w:r w:rsidR="00AE4425" w:rsidRPr="004E3227">
        <w:rPr>
          <w:rFonts w:ascii="Verdana" w:hAnsi="Verdana"/>
        </w:rPr>
        <w:t xml:space="preserve"> </w:t>
      </w:r>
      <w:r w:rsidRPr="004E3227">
        <w:rPr>
          <w:rFonts w:ascii="Verdana" w:hAnsi="Verdana"/>
        </w:rPr>
        <w:t>were being closed and</w:t>
      </w:r>
      <w:r w:rsidR="00AE4425" w:rsidRPr="004E3227">
        <w:rPr>
          <w:rFonts w:ascii="Verdana" w:hAnsi="Verdana"/>
        </w:rPr>
        <w:t xml:space="preserve"> everybody was going to the </w:t>
      </w:r>
      <w:r w:rsidR="00786087" w:rsidRPr="004E3227">
        <w:rPr>
          <w:rFonts w:ascii="Verdana" w:hAnsi="Verdana"/>
        </w:rPr>
        <w:t>L</w:t>
      </w:r>
      <w:r w:rsidR="00016E20" w:rsidRPr="004E3227">
        <w:rPr>
          <w:rFonts w:ascii="Verdana" w:hAnsi="Verdana"/>
        </w:rPr>
        <w:t>TTA</w:t>
      </w:r>
      <w:r w:rsidR="00AE4425" w:rsidRPr="004E3227">
        <w:rPr>
          <w:rFonts w:ascii="Verdana" w:hAnsi="Verdana"/>
        </w:rPr>
        <w:t xml:space="preserve"> </w:t>
      </w:r>
      <w:r w:rsidR="00786087" w:rsidRPr="004E3227">
        <w:rPr>
          <w:rFonts w:ascii="Verdana" w:hAnsi="Verdana"/>
        </w:rPr>
        <w:t>CQ</w:t>
      </w:r>
      <w:r w:rsidR="00AE4425" w:rsidRPr="004E3227">
        <w:rPr>
          <w:rFonts w:ascii="Verdana" w:hAnsi="Verdana"/>
        </w:rPr>
        <w:t>SW</w:t>
      </w:r>
      <w:r w:rsidR="00786087" w:rsidRPr="004E3227">
        <w:rPr>
          <w:rFonts w:ascii="Verdana" w:hAnsi="Verdana"/>
        </w:rPr>
        <w:t>s</w:t>
      </w:r>
      <w:r w:rsidR="00AE4425" w:rsidRPr="004E3227">
        <w:rPr>
          <w:rFonts w:ascii="Verdana" w:hAnsi="Verdana"/>
        </w:rPr>
        <w:t xml:space="preserve">. And </w:t>
      </w:r>
      <w:r w:rsidR="00786087" w:rsidRPr="004E3227">
        <w:rPr>
          <w:rFonts w:ascii="Verdana" w:hAnsi="Verdana"/>
        </w:rPr>
        <w:t>the leadership of the Central T</w:t>
      </w:r>
      <w:r w:rsidR="00AE4425" w:rsidRPr="004E3227">
        <w:rPr>
          <w:rFonts w:ascii="Verdana" w:hAnsi="Verdana"/>
        </w:rPr>
        <w:t xml:space="preserve">raining </w:t>
      </w:r>
      <w:r w:rsidR="00786087" w:rsidRPr="004E3227">
        <w:rPr>
          <w:rFonts w:ascii="Verdana" w:hAnsi="Verdana"/>
        </w:rPr>
        <w:t xml:space="preserve">Council </w:t>
      </w:r>
      <w:r w:rsidR="00AE4425" w:rsidRPr="004E3227">
        <w:rPr>
          <w:rFonts w:ascii="Verdana" w:hAnsi="Verdana"/>
        </w:rPr>
        <w:t xml:space="preserve">consisted of people who were dyed in the wool </w:t>
      </w:r>
      <w:r w:rsidR="00786087" w:rsidRPr="004E3227">
        <w:rPr>
          <w:rFonts w:ascii="Verdana" w:hAnsi="Verdana"/>
        </w:rPr>
        <w:t>case workers. T</w:t>
      </w:r>
      <w:r w:rsidR="00AE4425" w:rsidRPr="004E3227">
        <w:rPr>
          <w:rFonts w:ascii="Verdana" w:hAnsi="Verdana"/>
        </w:rPr>
        <w:t xml:space="preserve">hey had an individual </w:t>
      </w:r>
      <w:r w:rsidR="00786087" w:rsidRPr="004E3227">
        <w:rPr>
          <w:rFonts w:ascii="Verdana" w:hAnsi="Verdana"/>
        </w:rPr>
        <w:t xml:space="preserve">model of </w:t>
      </w:r>
      <w:r w:rsidR="00AE4425" w:rsidRPr="004E3227">
        <w:rPr>
          <w:rFonts w:ascii="Verdana" w:hAnsi="Verdana"/>
        </w:rPr>
        <w:t xml:space="preserve">practice, they didn't have a group model of practice. And what they tried to do, instead of building on the notion of </w:t>
      </w:r>
      <w:r w:rsidR="00786087" w:rsidRPr="004E3227">
        <w:rPr>
          <w:rFonts w:ascii="Verdana" w:hAnsi="Verdana"/>
        </w:rPr>
        <w:t>life space and milieu</w:t>
      </w:r>
      <w:r w:rsidR="00AE4425" w:rsidRPr="004E3227">
        <w:rPr>
          <w:rFonts w:ascii="Verdana" w:hAnsi="Verdana"/>
        </w:rPr>
        <w:t xml:space="preserve">, and all that kind of </w:t>
      </w:r>
      <w:r w:rsidR="00786087" w:rsidRPr="004E3227">
        <w:rPr>
          <w:rFonts w:ascii="Verdana" w:hAnsi="Verdana"/>
        </w:rPr>
        <w:t xml:space="preserve">stuff, </w:t>
      </w:r>
      <w:r w:rsidR="00AE4425" w:rsidRPr="004E3227">
        <w:rPr>
          <w:rFonts w:ascii="Verdana" w:hAnsi="Verdana"/>
        </w:rPr>
        <w:t xml:space="preserve">which they didn't know, what they did was they tried to take a </w:t>
      </w:r>
      <w:r w:rsidR="00786087" w:rsidRPr="004E3227">
        <w:rPr>
          <w:rFonts w:ascii="Verdana" w:hAnsi="Verdana"/>
        </w:rPr>
        <w:t xml:space="preserve">case work </w:t>
      </w:r>
      <w:r w:rsidR="00AE4425" w:rsidRPr="004E3227">
        <w:rPr>
          <w:rFonts w:ascii="Verdana" w:hAnsi="Verdana"/>
        </w:rPr>
        <w:t>model of practice</w:t>
      </w:r>
      <w:r w:rsidR="00786087" w:rsidRPr="004E3227">
        <w:rPr>
          <w:rFonts w:ascii="Verdana" w:hAnsi="Verdana"/>
        </w:rPr>
        <w:t xml:space="preserve">. And I was trained as a CQSW in the case work model of practice. </w:t>
      </w:r>
      <w:r w:rsidR="00AE4425" w:rsidRPr="004E3227">
        <w:rPr>
          <w:rFonts w:ascii="Verdana" w:hAnsi="Verdana"/>
        </w:rPr>
        <w:t xml:space="preserve">And </w:t>
      </w:r>
      <w:r w:rsidR="00786087" w:rsidRPr="004E3227">
        <w:rPr>
          <w:rFonts w:ascii="Verdana" w:hAnsi="Verdana"/>
        </w:rPr>
        <w:t xml:space="preserve">I know its limitations, because </w:t>
      </w:r>
      <w:r w:rsidR="00AE4425" w:rsidRPr="004E3227">
        <w:rPr>
          <w:rFonts w:ascii="Verdana" w:hAnsi="Verdana"/>
        </w:rPr>
        <w:t xml:space="preserve">when you're in </w:t>
      </w:r>
      <w:r w:rsidR="00786087" w:rsidRPr="004E3227">
        <w:rPr>
          <w:rFonts w:ascii="Verdana" w:hAnsi="Verdana"/>
        </w:rPr>
        <w:t>residential</w:t>
      </w:r>
      <w:r w:rsidR="00AE4425" w:rsidRPr="004E3227">
        <w:rPr>
          <w:rFonts w:ascii="Verdana" w:hAnsi="Verdana"/>
        </w:rPr>
        <w:t xml:space="preserve"> work you're working with </w:t>
      </w:r>
      <w:r w:rsidR="00AE4425" w:rsidRPr="004E3227">
        <w:rPr>
          <w:rFonts w:ascii="Verdana" w:hAnsi="Verdana"/>
        </w:rPr>
        <w:lastRenderedPageBreak/>
        <w:t>the group, not any single individual</w:t>
      </w:r>
      <w:r w:rsidR="00786087" w:rsidRPr="004E3227">
        <w:rPr>
          <w:rFonts w:ascii="Verdana" w:hAnsi="Verdana"/>
        </w:rPr>
        <w:t>. That</w:t>
      </w:r>
      <w:r w:rsidR="00AE4425" w:rsidRPr="004E3227">
        <w:rPr>
          <w:rFonts w:ascii="Verdana" w:hAnsi="Verdana"/>
        </w:rPr>
        <w:t xml:space="preserve"> isn't to say that </w:t>
      </w:r>
      <w:r w:rsidR="00786087" w:rsidRPr="004E3227">
        <w:rPr>
          <w:rFonts w:ascii="Verdana" w:hAnsi="Verdana"/>
        </w:rPr>
        <w:t>still can’t</w:t>
      </w:r>
      <w:r w:rsidR="00AE4425" w:rsidRPr="004E3227">
        <w:rPr>
          <w:rFonts w:ascii="Verdana" w:hAnsi="Verdana"/>
        </w:rPr>
        <w:t xml:space="preserve"> work with a single individual. But when you're in a 24</w:t>
      </w:r>
      <w:r w:rsidR="00786087" w:rsidRPr="004E3227">
        <w:rPr>
          <w:rFonts w:ascii="Verdana" w:hAnsi="Verdana"/>
        </w:rPr>
        <w:t>/7</w:t>
      </w:r>
      <w:r w:rsidR="00AE4425" w:rsidRPr="004E3227">
        <w:rPr>
          <w:rFonts w:ascii="Verdana" w:hAnsi="Verdana"/>
        </w:rPr>
        <w:t xml:space="preserve"> program, most of your day is spent working with the group, not</w:t>
      </w:r>
      <w:r w:rsidR="00786087" w:rsidRPr="004E3227">
        <w:rPr>
          <w:rFonts w:ascii="Verdana" w:hAnsi="Verdana"/>
        </w:rPr>
        <w:t xml:space="preserve"> with an individual person. And</w:t>
      </w:r>
      <w:r w:rsidR="00AE4425" w:rsidRPr="004E3227">
        <w:rPr>
          <w:rFonts w:ascii="Verdana" w:hAnsi="Verdana"/>
        </w:rPr>
        <w:t xml:space="preserve"> the </w:t>
      </w:r>
      <w:r w:rsidR="00786087" w:rsidRPr="004E3227">
        <w:rPr>
          <w:rFonts w:ascii="Verdana" w:hAnsi="Verdana"/>
        </w:rPr>
        <w:t>Central Training Council d</w:t>
      </w:r>
      <w:r w:rsidR="00AE4425" w:rsidRPr="004E3227">
        <w:rPr>
          <w:rFonts w:ascii="Verdana" w:hAnsi="Verdana"/>
        </w:rPr>
        <w:t xml:space="preserve">idn't take </w:t>
      </w:r>
      <w:r w:rsidR="00786087" w:rsidRPr="004E3227">
        <w:rPr>
          <w:rFonts w:ascii="Verdana" w:hAnsi="Verdana"/>
        </w:rPr>
        <w:t xml:space="preserve">that </w:t>
      </w:r>
      <w:r w:rsidR="00AE4425" w:rsidRPr="004E3227">
        <w:rPr>
          <w:rFonts w:ascii="Verdana" w:hAnsi="Verdana"/>
        </w:rPr>
        <w:t>on board</w:t>
      </w:r>
      <w:r w:rsidR="00786087" w:rsidRPr="004E3227">
        <w:rPr>
          <w:rFonts w:ascii="Verdana" w:hAnsi="Verdana"/>
        </w:rPr>
        <w:t>,</w:t>
      </w:r>
      <w:r w:rsidR="00AE4425" w:rsidRPr="004E3227">
        <w:rPr>
          <w:rFonts w:ascii="Verdana" w:hAnsi="Verdana"/>
        </w:rPr>
        <w:t xml:space="preserve"> because it was a failure in leadership in my view. </w:t>
      </w:r>
      <w:r w:rsidR="00786087" w:rsidRPr="004E3227">
        <w:rPr>
          <w:rFonts w:ascii="Verdana" w:hAnsi="Verdana"/>
        </w:rPr>
        <w:t>Priscilla Young, Phyllida Parsloe</w:t>
      </w:r>
      <w:r w:rsidR="006A6E10" w:rsidRPr="004E3227">
        <w:rPr>
          <w:rFonts w:ascii="Verdana" w:hAnsi="Verdana"/>
        </w:rPr>
        <w:t>, Olive Stevenson</w:t>
      </w:r>
      <w:r w:rsidR="00AE4425" w:rsidRPr="004E3227">
        <w:rPr>
          <w:rFonts w:ascii="Verdana" w:hAnsi="Verdana"/>
        </w:rPr>
        <w:t xml:space="preserve"> </w:t>
      </w:r>
      <w:r w:rsidR="006A6E10" w:rsidRPr="004E3227">
        <w:rPr>
          <w:rFonts w:ascii="Verdana" w:hAnsi="Verdana"/>
        </w:rPr>
        <w:t>and a</w:t>
      </w:r>
      <w:r w:rsidR="00AE4425" w:rsidRPr="004E3227">
        <w:rPr>
          <w:rFonts w:ascii="Verdana" w:hAnsi="Verdana"/>
        </w:rPr>
        <w:t xml:space="preserve"> guy </w:t>
      </w:r>
      <w:r w:rsidR="006A6E10" w:rsidRPr="004E3227">
        <w:rPr>
          <w:rFonts w:ascii="Verdana" w:hAnsi="Verdana"/>
        </w:rPr>
        <w:t xml:space="preserve">at the LSE </w:t>
      </w:r>
      <w:r w:rsidR="00AE4425" w:rsidRPr="004E3227">
        <w:rPr>
          <w:rFonts w:ascii="Verdana" w:hAnsi="Verdana"/>
        </w:rPr>
        <w:t xml:space="preserve">who </w:t>
      </w:r>
      <w:r w:rsidR="006A6E10" w:rsidRPr="004E3227">
        <w:rPr>
          <w:rFonts w:ascii="Verdana" w:hAnsi="Verdana"/>
        </w:rPr>
        <w:t xml:space="preserve">I can’t remember, </w:t>
      </w:r>
      <w:r w:rsidR="00AE4425" w:rsidRPr="004E3227">
        <w:rPr>
          <w:rFonts w:ascii="Verdana" w:hAnsi="Verdana"/>
        </w:rPr>
        <w:t xml:space="preserve">they were the </w:t>
      </w:r>
      <w:r w:rsidR="006A6E10" w:rsidRPr="004E3227">
        <w:rPr>
          <w:rFonts w:ascii="Verdana" w:hAnsi="Verdana"/>
        </w:rPr>
        <w:t>leadership of that organization, a</w:t>
      </w:r>
      <w:r w:rsidR="00AE4425" w:rsidRPr="004E3227">
        <w:rPr>
          <w:rFonts w:ascii="Verdana" w:hAnsi="Verdana"/>
        </w:rPr>
        <w:t>nd they did not understand what needed to be done</w:t>
      </w:r>
      <w:r w:rsidR="006A6E10" w:rsidRPr="004E3227">
        <w:rPr>
          <w:rFonts w:ascii="Verdana" w:hAnsi="Verdana"/>
        </w:rPr>
        <w:t xml:space="preserve"> in the transition</w:t>
      </w:r>
      <w:r w:rsidR="00AE4425" w:rsidRPr="004E3227">
        <w:rPr>
          <w:rFonts w:ascii="Verdana" w:hAnsi="Verdana"/>
        </w:rPr>
        <w:t xml:space="preserve">. </w:t>
      </w:r>
      <w:r w:rsidR="006A6E10" w:rsidRPr="004E3227">
        <w:rPr>
          <w:rFonts w:ascii="Verdana" w:hAnsi="Verdana"/>
        </w:rPr>
        <w:t>What they tried to do was simply</w:t>
      </w:r>
      <w:r w:rsidR="00AE4425" w:rsidRPr="004E3227">
        <w:rPr>
          <w:rFonts w:ascii="Verdana" w:hAnsi="Verdana"/>
        </w:rPr>
        <w:t xml:space="preserve"> imposed on residential programs, a individualized mod</w:t>
      </w:r>
      <w:r w:rsidR="006A6E10" w:rsidRPr="004E3227">
        <w:rPr>
          <w:rFonts w:ascii="Verdana" w:hAnsi="Verdana"/>
        </w:rPr>
        <w:t>el of care</w:t>
      </w:r>
      <w:r w:rsidR="00AE4425" w:rsidRPr="004E3227">
        <w:rPr>
          <w:rFonts w:ascii="Verdana" w:hAnsi="Verdana"/>
        </w:rPr>
        <w:t>, and it doesn't work.</w:t>
      </w:r>
    </w:p>
    <w:p w:rsidR="00B519FA" w:rsidRPr="004E3227" w:rsidRDefault="00B519FA" w:rsidP="004E3227">
      <w:pPr>
        <w:rPr>
          <w:rFonts w:ascii="Verdana" w:hAnsi="Verdana"/>
        </w:rPr>
      </w:pPr>
    </w:p>
    <w:p w:rsidR="00B519FA" w:rsidRPr="004E3227" w:rsidRDefault="006A6E10" w:rsidP="004E3227">
      <w:pPr>
        <w:rPr>
          <w:rFonts w:ascii="Verdana" w:hAnsi="Verdana"/>
        </w:rPr>
      </w:pPr>
      <w:r w:rsidRPr="004E3227">
        <w:rPr>
          <w:rFonts w:ascii="Verdana" w:hAnsi="Verdana"/>
        </w:rPr>
        <w:t>Frank, t</w:t>
      </w:r>
      <w:r w:rsidR="00AE4425" w:rsidRPr="004E3227">
        <w:rPr>
          <w:rFonts w:ascii="Verdana" w:hAnsi="Verdana"/>
        </w:rPr>
        <w:t xml:space="preserve">hank you so much for these reflections. </w:t>
      </w:r>
      <w:r w:rsidRPr="004E3227">
        <w:rPr>
          <w:rFonts w:ascii="Verdana" w:hAnsi="Verdana"/>
        </w:rPr>
        <w:t>So,</w:t>
      </w:r>
      <w:r w:rsidR="00AE4425" w:rsidRPr="004E3227">
        <w:rPr>
          <w:rFonts w:ascii="Verdana" w:hAnsi="Verdana"/>
        </w:rPr>
        <w:t xml:space="preserve"> you're based in New South Wales, Australia just now. And your </w:t>
      </w:r>
      <w:r w:rsidRPr="004E3227">
        <w:rPr>
          <w:rFonts w:ascii="Verdana" w:hAnsi="Verdana"/>
        </w:rPr>
        <w:t>wri</w:t>
      </w:r>
      <w:r w:rsidR="00AE4425" w:rsidRPr="004E3227">
        <w:rPr>
          <w:rFonts w:ascii="Verdana" w:hAnsi="Verdana"/>
        </w:rPr>
        <w:t xml:space="preserve">ting reflects significant international knowledge and expertise. Can you tell us how does residential care fit across the world? </w:t>
      </w:r>
    </w:p>
    <w:p w:rsidR="00B519FA" w:rsidRPr="004E3227" w:rsidRDefault="00B519FA" w:rsidP="004E3227">
      <w:pPr>
        <w:rPr>
          <w:rFonts w:ascii="Verdana" w:hAnsi="Verdana"/>
        </w:rPr>
      </w:pPr>
    </w:p>
    <w:p w:rsidR="006A6E10" w:rsidRPr="004E3227" w:rsidRDefault="006A6E10" w:rsidP="004E3227">
      <w:pPr>
        <w:rPr>
          <w:rFonts w:ascii="Verdana" w:hAnsi="Verdana"/>
        </w:rPr>
      </w:pPr>
      <w:r w:rsidRPr="004E3227">
        <w:rPr>
          <w:rFonts w:ascii="Verdana" w:hAnsi="Verdana"/>
        </w:rPr>
        <w:t xml:space="preserve">It is very varied. </w:t>
      </w:r>
      <w:r w:rsidR="0003069A" w:rsidRPr="004E3227">
        <w:rPr>
          <w:rFonts w:ascii="Verdana" w:hAnsi="Verdana"/>
        </w:rPr>
        <w:t xml:space="preserve">You know Leon (Fulcher) has written these four books which is called ‘reflections on’ by people from 71 different countries. What it shows is that people from residential care </w:t>
      </w:r>
      <w:r w:rsidR="00AE4425" w:rsidRPr="004E3227">
        <w:rPr>
          <w:rFonts w:ascii="Verdana" w:hAnsi="Verdana"/>
        </w:rPr>
        <w:t xml:space="preserve">still remains the dominant form of </w:t>
      </w:r>
      <w:r w:rsidRPr="004E3227">
        <w:rPr>
          <w:rFonts w:ascii="Verdana" w:hAnsi="Verdana"/>
        </w:rPr>
        <w:t>care</w:t>
      </w:r>
      <w:r w:rsidR="00AE4425" w:rsidRPr="004E3227">
        <w:rPr>
          <w:rFonts w:ascii="Verdana" w:hAnsi="Verdana"/>
        </w:rPr>
        <w:t xml:space="preserve">. </w:t>
      </w:r>
    </w:p>
    <w:p w:rsidR="006A6E10" w:rsidRPr="004E3227" w:rsidRDefault="006A6E10" w:rsidP="004E3227">
      <w:pPr>
        <w:rPr>
          <w:rFonts w:ascii="Verdana" w:hAnsi="Verdana"/>
        </w:rPr>
      </w:pPr>
    </w:p>
    <w:p w:rsidR="00FD60D3" w:rsidRPr="004E3227" w:rsidRDefault="00FD60D3" w:rsidP="004E3227">
      <w:pPr>
        <w:rPr>
          <w:rFonts w:ascii="Verdana" w:hAnsi="Verdana"/>
        </w:rPr>
      </w:pPr>
      <w:r w:rsidRPr="004E3227">
        <w:rPr>
          <w:rFonts w:ascii="Verdana" w:hAnsi="Verdana"/>
        </w:rPr>
        <w:t>Foster care, in many places</w:t>
      </w:r>
      <w:r w:rsidR="00AE4425" w:rsidRPr="004E3227">
        <w:rPr>
          <w:rFonts w:ascii="Verdana" w:hAnsi="Verdana"/>
        </w:rPr>
        <w:t xml:space="preserve"> it barely exists, </w:t>
      </w:r>
      <w:r w:rsidRPr="004E3227">
        <w:rPr>
          <w:rFonts w:ascii="Verdana" w:hAnsi="Verdana"/>
        </w:rPr>
        <w:t>kinship care</w:t>
      </w:r>
      <w:r w:rsidR="00AE4425" w:rsidRPr="004E3227">
        <w:rPr>
          <w:rFonts w:ascii="Verdana" w:hAnsi="Verdana"/>
        </w:rPr>
        <w:t xml:space="preserve"> has always been traditional i</w:t>
      </w:r>
      <w:r w:rsidRPr="004E3227">
        <w:rPr>
          <w:rFonts w:ascii="Verdana" w:hAnsi="Verdana"/>
        </w:rPr>
        <w:t xml:space="preserve">n some communities. But, </w:t>
      </w:r>
      <w:r w:rsidR="00AE4425" w:rsidRPr="004E3227">
        <w:rPr>
          <w:rFonts w:ascii="Verdana" w:hAnsi="Verdana"/>
        </w:rPr>
        <w:t>in the Northern Hemisphere, in particular, the deinstitutionalization</w:t>
      </w:r>
      <w:r w:rsidRPr="004E3227">
        <w:rPr>
          <w:rFonts w:ascii="Verdana" w:hAnsi="Verdana"/>
        </w:rPr>
        <w:t xml:space="preserve"> stuff that came out</w:t>
      </w:r>
      <w:r w:rsidR="00AE4425" w:rsidRPr="004E3227">
        <w:rPr>
          <w:rFonts w:ascii="Verdana" w:hAnsi="Verdana"/>
        </w:rPr>
        <w:t xml:space="preserve"> of Stockholm</w:t>
      </w:r>
      <w:r w:rsidRPr="004E3227">
        <w:rPr>
          <w:rFonts w:ascii="Verdana" w:hAnsi="Verdana"/>
        </w:rPr>
        <w:t xml:space="preserve"> (Declaration on Children in Residential care). The attempt to kind of behave as if somehow</w:t>
      </w:r>
      <w:r w:rsidR="00AE4425" w:rsidRPr="004E3227">
        <w:rPr>
          <w:rFonts w:ascii="Verdana" w:hAnsi="Verdana"/>
        </w:rPr>
        <w:t xml:space="preserve"> this is a model </w:t>
      </w:r>
      <w:r w:rsidRPr="004E3227">
        <w:rPr>
          <w:rFonts w:ascii="Verdana" w:hAnsi="Verdana"/>
        </w:rPr>
        <w:t xml:space="preserve">could be used everywhere, </w:t>
      </w:r>
      <w:r w:rsidR="00AE4425" w:rsidRPr="004E3227">
        <w:rPr>
          <w:rFonts w:ascii="Verdana" w:hAnsi="Verdana"/>
        </w:rPr>
        <w:t xml:space="preserve">that </w:t>
      </w:r>
      <w:r w:rsidRPr="004E3227">
        <w:rPr>
          <w:rFonts w:ascii="Verdana" w:hAnsi="Verdana"/>
        </w:rPr>
        <w:t>all residential places should close, a</w:t>
      </w:r>
      <w:r w:rsidR="00AE4425" w:rsidRPr="004E3227">
        <w:rPr>
          <w:rFonts w:ascii="Verdana" w:hAnsi="Verdana"/>
        </w:rPr>
        <w:t xml:space="preserve">nd everything should be </w:t>
      </w:r>
      <w:r w:rsidRPr="004E3227">
        <w:rPr>
          <w:rFonts w:ascii="Verdana" w:hAnsi="Verdana"/>
        </w:rPr>
        <w:t>foster care or kinship care</w:t>
      </w:r>
      <w:r w:rsidR="00AE4425" w:rsidRPr="004E3227">
        <w:rPr>
          <w:rFonts w:ascii="Verdana" w:hAnsi="Verdana"/>
        </w:rPr>
        <w:t xml:space="preserve">. And I reject that completely. Because in New South Wales, for example, at this </w:t>
      </w:r>
      <w:r w:rsidRPr="004E3227">
        <w:rPr>
          <w:rFonts w:ascii="Verdana" w:hAnsi="Verdana"/>
        </w:rPr>
        <w:t>moment in time</w:t>
      </w:r>
      <w:r w:rsidR="00AE4425" w:rsidRPr="004E3227">
        <w:rPr>
          <w:rFonts w:ascii="Verdana" w:hAnsi="Verdana"/>
        </w:rPr>
        <w:t xml:space="preserve">, we have 100 young people living in motels and hotels, because they </w:t>
      </w:r>
      <w:r w:rsidRPr="004E3227">
        <w:rPr>
          <w:rFonts w:ascii="Verdana" w:hAnsi="Verdana"/>
        </w:rPr>
        <w:t xml:space="preserve">have </w:t>
      </w:r>
      <w:r w:rsidR="00AE4425" w:rsidRPr="004E3227">
        <w:rPr>
          <w:rFonts w:ascii="Verdana" w:hAnsi="Verdana"/>
        </w:rPr>
        <w:t>had a series of failed foster care placement</w:t>
      </w:r>
      <w:r w:rsidRPr="004E3227">
        <w:rPr>
          <w:rFonts w:ascii="Verdana" w:hAnsi="Verdana"/>
        </w:rPr>
        <w:t>s</w:t>
      </w:r>
      <w:r w:rsidR="00AE4425" w:rsidRPr="004E3227">
        <w:rPr>
          <w:rFonts w:ascii="Verdana" w:hAnsi="Verdana"/>
        </w:rPr>
        <w:t xml:space="preserve"> and </w:t>
      </w:r>
      <w:r w:rsidRPr="004E3227">
        <w:rPr>
          <w:rFonts w:ascii="Verdana" w:hAnsi="Verdana"/>
        </w:rPr>
        <w:t xml:space="preserve">they </w:t>
      </w:r>
      <w:r w:rsidR="00AE4425" w:rsidRPr="004E3227">
        <w:rPr>
          <w:rFonts w:ascii="Verdana" w:hAnsi="Verdana"/>
        </w:rPr>
        <w:t>no</w:t>
      </w:r>
      <w:r w:rsidRPr="004E3227">
        <w:rPr>
          <w:rFonts w:ascii="Verdana" w:hAnsi="Verdana"/>
        </w:rPr>
        <w:t>w</w:t>
      </w:r>
      <w:r w:rsidR="00AE4425" w:rsidRPr="004E3227">
        <w:rPr>
          <w:rFonts w:ascii="Verdana" w:hAnsi="Verdana"/>
        </w:rPr>
        <w:t xml:space="preserve"> need to go into </w:t>
      </w:r>
      <w:r w:rsidRPr="004E3227">
        <w:rPr>
          <w:rFonts w:ascii="Verdana" w:hAnsi="Verdana"/>
        </w:rPr>
        <w:t>a residential program</w:t>
      </w:r>
      <w:r w:rsidR="00AE4425" w:rsidRPr="004E3227">
        <w:rPr>
          <w:rFonts w:ascii="Verdana" w:hAnsi="Verdana"/>
        </w:rPr>
        <w:t xml:space="preserve">. And there are no vacancies. </w:t>
      </w:r>
    </w:p>
    <w:p w:rsidR="00FD60D3" w:rsidRPr="004E3227" w:rsidRDefault="00FD60D3" w:rsidP="004E3227">
      <w:pPr>
        <w:rPr>
          <w:rFonts w:ascii="Verdana" w:hAnsi="Verdana"/>
        </w:rPr>
      </w:pPr>
    </w:p>
    <w:p w:rsidR="00C210C7" w:rsidRPr="004E3227" w:rsidRDefault="00FD60D3" w:rsidP="004E3227">
      <w:pPr>
        <w:rPr>
          <w:rFonts w:ascii="Verdana" w:hAnsi="Verdana"/>
        </w:rPr>
      </w:pPr>
      <w:r w:rsidRPr="004E3227">
        <w:rPr>
          <w:rFonts w:ascii="Verdana" w:hAnsi="Verdana"/>
        </w:rPr>
        <w:t>It’s</w:t>
      </w:r>
      <w:r w:rsidR="00AE4425" w:rsidRPr="004E3227">
        <w:rPr>
          <w:rFonts w:ascii="Verdana" w:hAnsi="Verdana"/>
        </w:rPr>
        <w:t xml:space="preserve"> the </w:t>
      </w:r>
      <w:r w:rsidRPr="004E3227">
        <w:rPr>
          <w:rFonts w:ascii="Verdana" w:hAnsi="Verdana"/>
        </w:rPr>
        <w:t>de-</w:t>
      </w:r>
      <w:r w:rsidR="00AE4425" w:rsidRPr="004E3227">
        <w:rPr>
          <w:rFonts w:ascii="Verdana" w:hAnsi="Verdana"/>
        </w:rPr>
        <w:t>institutionalization movement</w:t>
      </w:r>
      <w:r w:rsidRPr="004E3227">
        <w:rPr>
          <w:rFonts w:ascii="Verdana" w:hAnsi="Verdana"/>
        </w:rPr>
        <w:t>, i</w:t>
      </w:r>
      <w:r w:rsidR="00AE4425" w:rsidRPr="004E3227">
        <w:rPr>
          <w:rFonts w:ascii="Verdana" w:hAnsi="Verdana"/>
        </w:rPr>
        <w:t xml:space="preserve">n my view, is a </w:t>
      </w:r>
      <w:r w:rsidRPr="004E3227">
        <w:rPr>
          <w:rFonts w:ascii="Verdana" w:hAnsi="Verdana"/>
        </w:rPr>
        <w:t>northern hemisphere</w:t>
      </w:r>
      <w:r w:rsidR="00AE4425" w:rsidRPr="004E3227">
        <w:rPr>
          <w:rFonts w:ascii="Verdana" w:hAnsi="Verdana"/>
        </w:rPr>
        <w:t xml:space="preserve"> concept </w:t>
      </w:r>
      <w:r w:rsidRPr="004E3227">
        <w:rPr>
          <w:rFonts w:ascii="Verdana" w:hAnsi="Verdana"/>
        </w:rPr>
        <w:t xml:space="preserve">that </w:t>
      </w:r>
      <w:r w:rsidR="00AE4425" w:rsidRPr="004E3227">
        <w:rPr>
          <w:rFonts w:ascii="Verdana" w:hAnsi="Verdana"/>
        </w:rPr>
        <w:t>has very limited uti</w:t>
      </w:r>
      <w:r w:rsidRPr="004E3227">
        <w:rPr>
          <w:rFonts w:ascii="Verdana" w:hAnsi="Verdana"/>
        </w:rPr>
        <w:t>lization elsewhere in the world. And I think</w:t>
      </w:r>
      <w:r w:rsidR="00AE4425" w:rsidRPr="004E3227">
        <w:rPr>
          <w:rFonts w:ascii="Verdana" w:hAnsi="Verdana"/>
        </w:rPr>
        <w:t xml:space="preserve"> Leon would agree with me</w:t>
      </w:r>
      <w:r w:rsidR="00C210C7" w:rsidRPr="004E3227">
        <w:rPr>
          <w:rFonts w:ascii="Verdana" w:hAnsi="Verdana"/>
        </w:rPr>
        <w:t xml:space="preserve"> on that</w:t>
      </w:r>
      <w:r w:rsidR="00AE4425" w:rsidRPr="004E3227">
        <w:rPr>
          <w:rFonts w:ascii="Verdana" w:hAnsi="Verdana"/>
        </w:rPr>
        <w:t xml:space="preserve">. </w:t>
      </w:r>
    </w:p>
    <w:p w:rsidR="00C210C7" w:rsidRPr="004E3227" w:rsidRDefault="00AE4425" w:rsidP="004E3227">
      <w:pPr>
        <w:rPr>
          <w:rFonts w:ascii="Verdana" w:hAnsi="Verdana"/>
        </w:rPr>
      </w:pPr>
      <w:r w:rsidRPr="004E3227">
        <w:rPr>
          <w:rFonts w:ascii="Verdana" w:hAnsi="Verdana"/>
        </w:rPr>
        <w:t xml:space="preserve">And it cannot become </w:t>
      </w:r>
      <w:r w:rsidR="00C210C7" w:rsidRPr="004E3227">
        <w:rPr>
          <w:rFonts w:ascii="Verdana" w:hAnsi="Verdana"/>
        </w:rPr>
        <w:t>just deinstitutionalization a</w:t>
      </w:r>
      <w:r w:rsidRPr="004E3227">
        <w:rPr>
          <w:rFonts w:ascii="Verdana" w:hAnsi="Verdana"/>
        </w:rPr>
        <w:t xml:space="preserve">nd </w:t>
      </w:r>
      <w:r w:rsidR="00C210C7" w:rsidRPr="004E3227">
        <w:rPr>
          <w:rFonts w:ascii="Verdana" w:hAnsi="Verdana"/>
        </w:rPr>
        <w:t>no other</w:t>
      </w:r>
      <w:r w:rsidRPr="004E3227">
        <w:rPr>
          <w:rFonts w:ascii="Verdana" w:hAnsi="Verdana"/>
        </w:rPr>
        <w:t xml:space="preserve"> programs </w:t>
      </w:r>
      <w:r w:rsidR="00C210C7" w:rsidRPr="004E3227">
        <w:rPr>
          <w:rFonts w:ascii="Verdana" w:hAnsi="Verdana"/>
        </w:rPr>
        <w:t>across the world, it simply cannot happen.</w:t>
      </w:r>
      <w:r w:rsidRPr="004E3227">
        <w:rPr>
          <w:rFonts w:ascii="Verdana" w:hAnsi="Verdana"/>
        </w:rPr>
        <w:t xml:space="preserve"> It's a time for the </w:t>
      </w:r>
      <w:r w:rsidR="00C210C7" w:rsidRPr="004E3227">
        <w:rPr>
          <w:rFonts w:ascii="Verdana" w:hAnsi="Verdana"/>
        </w:rPr>
        <w:t>de-</w:t>
      </w:r>
      <w:r w:rsidRPr="004E3227">
        <w:rPr>
          <w:rFonts w:ascii="Verdana" w:hAnsi="Verdana"/>
        </w:rPr>
        <w:t xml:space="preserve">institutionalization </w:t>
      </w:r>
      <w:r w:rsidR="00C210C7" w:rsidRPr="004E3227">
        <w:rPr>
          <w:rFonts w:ascii="Verdana" w:hAnsi="Verdana"/>
        </w:rPr>
        <w:t xml:space="preserve">concept to </w:t>
      </w:r>
      <w:r w:rsidRPr="004E3227">
        <w:rPr>
          <w:rFonts w:ascii="Verdana" w:hAnsi="Verdana"/>
        </w:rPr>
        <w:t xml:space="preserve">be actively challenged. </w:t>
      </w:r>
    </w:p>
    <w:p w:rsidR="00C210C7" w:rsidRPr="004E3227" w:rsidRDefault="00AE4425" w:rsidP="004E3227">
      <w:pPr>
        <w:rPr>
          <w:rFonts w:ascii="Verdana" w:hAnsi="Verdana"/>
        </w:rPr>
      </w:pPr>
      <w:r w:rsidRPr="004E3227">
        <w:rPr>
          <w:rFonts w:ascii="Verdana" w:hAnsi="Verdana"/>
        </w:rPr>
        <w:t xml:space="preserve">Thank you. </w:t>
      </w:r>
    </w:p>
    <w:p w:rsidR="00C210C7" w:rsidRPr="004E3227" w:rsidRDefault="00C210C7" w:rsidP="004E3227">
      <w:pPr>
        <w:rPr>
          <w:rFonts w:ascii="Verdana" w:hAnsi="Verdana"/>
        </w:rPr>
      </w:pPr>
    </w:p>
    <w:p w:rsidR="00B519FA" w:rsidRPr="004E3227" w:rsidRDefault="00C210C7" w:rsidP="004E3227">
      <w:pPr>
        <w:rPr>
          <w:rFonts w:ascii="Verdana" w:hAnsi="Verdana"/>
        </w:rPr>
      </w:pPr>
      <w:r w:rsidRPr="004E3227">
        <w:rPr>
          <w:rFonts w:ascii="Verdana" w:hAnsi="Verdana"/>
        </w:rPr>
        <w:lastRenderedPageBreak/>
        <w:t>Can I just add one other thing? Leon said and I agree with them, that no child should be in residential care that doesn’t need to be in residential care. But, unfortunately t</w:t>
      </w:r>
      <w:r w:rsidR="00AE4425" w:rsidRPr="004E3227">
        <w:rPr>
          <w:rFonts w:ascii="Verdana" w:hAnsi="Verdana"/>
        </w:rPr>
        <w:t>hat's still happening. It's still happening in the US where the US population in r</w:t>
      </w:r>
      <w:r w:rsidRPr="004E3227">
        <w:rPr>
          <w:rFonts w:ascii="Verdana" w:hAnsi="Verdana"/>
        </w:rPr>
        <w:t>esidential programs is about 13-</w:t>
      </w:r>
      <w:r w:rsidR="00AE4425" w:rsidRPr="004E3227">
        <w:rPr>
          <w:rFonts w:ascii="Verdana" w:hAnsi="Verdana"/>
        </w:rPr>
        <w:t>14%</w:t>
      </w:r>
      <w:r w:rsidRPr="004E3227">
        <w:rPr>
          <w:rFonts w:ascii="Verdana" w:hAnsi="Verdana"/>
        </w:rPr>
        <w:t>.</w:t>
      </w:r>
      <w:r w:rsidR="00AE4425" w:rsidRPr="004E3227">
        <w:rPr>
          <w:rFonts w:ascii="Verdana" w:hAnsi="Verdana"/>
        </w:rPr>
        <w:t xml:space="preserve"> </w:t>
      </w:r>
      <w:r w:rsidRPr="004E3227">
        <w:rPr>
          <w:rFonts w:ascii="Verdana" w:hAnsi="Verdana"/>
        </w:rPr>
        <w:t xml:space="preserve">So </w:t>
      </w:r>
      <w:r w:rsidR="00AE4425" w:rsidRPr="004E3227">
        <w:rPr>
          <w:rFonts w:ascii="Verdana" w:hAnsi="Verdana"/>
        </w:rPr>
        <w:t xml:space="preserve">there </w:t>
      </w:r>
      <w:r w:rsidRPr="004E3227">
        <w:rPr>
          <w:rFonts w:ascii="Verdana" w:hAnsi="Verdana"/>
        </w:rPr>
        <w:t>are some children ending up in residential care who shouldn’t be. I</w:t>
      </w:r>
      <w:r w:rsidR="00AE4425" w:rsidRPr="004E3227">
        <w:rPr>
          <w:rFonts w:ascii="Verdana" w:hAnsi="Verdana"/>
        </w:rPr>
        <w:t>n the US, it's very common</w:t>
      </w:r>
      <w:r w:rsidRPr="004E3227">
        <w:rPr>
          <w:rFonts w:ascii="Verdana" w:hAnsi="Verdana"/>
        </w:rPr>
        <w:t xml:space="preserve"> f</w:t>
      </w:r>
      <w:r w:rsidR="00AE4425" w:rsidRPr="004E3227">
        <w:rPr>
          <w:rFonts w:ascii="Verdana" w:hAnsi="Verdana"/>
        </w:rPr>
        <w:t xml:space="preserve">or the first time a child is removed from parental care </w:t>
      </w:r>
      <w:r w:rsidRPr="004E3227">
        <w:rPr>
          <w:rFonts w:ascii="Verdana" w:hAnsi="Verdana"/>
        </w:rPr>
        <w:t>they</w:t>
      </w:r>
      <w:r w:rsidR="00AE4425" w:rsidRPr="004E3227">
        <w:rPr>
          <w:rFonts w:ascii="Verdana" w:hAnsi="Verdana"/>
        </w:rPr>
        <w:t xml:space="preserve"> automatically go into a residential program. I don't think that's </w:t>
      </w:r>
      <w:r w:rsidRPr="004E3227">
        <w:rPr>
          <w:rFonts w:ascii="Verdana" w:hAnsi="Verdana"/>
        </w:rPr>
        <w:t>necessary.</w:t>
      </w:r>
    </w:p>
    <w:p w:rsidR="00B519FA" w:rsidRPr="004E3227" w:rsidRDefault="00B519FA" w:rsidP="004E3227">
      <w:pPr>
        <w:rPr>
          <w:rFonts w:ascii="Verdana" w:hAnsi="Verdana"/>
        </w:rPr>
      </w:pPr>
    </w:p>
    <w:p w:rsidR="00B519FA" w:rsidRPr="004E3227" w:rsidRDefault="00DB4F6D" w:rsidP="004E3227">
      <w:pPr>
        <w:rPr>
          <w:rFonts w:ascii="Verdana" w:hAnsi="Verdana"/>
        </w:rPr>
      </w:pPr>
      <w:r w:rsidRPr="004E3227">
        <w:rPr>
          <w:rFonts w:ascii="Verdana" w:hAnsi="Verdana"/>
        </w:rPr>
        <w:t>Some very powerful messages, Frank. W</w:t>
      </w:r>
      <w:r w:rsidR="00AE4425" w:rsidRPr="004E3227">
        <w:rPr>
          <w:rFonts w:ascii="Verdana" w:hAnsi="Verdana"/>
        </w:rPr>
        <w:t>e are based in Scotland</w:t>
      </w:r>
      <w:r w:rsidRPr="004E3227">
        <w:rPr>
          <w:rFonts w:ascii="Verdana" w:hAnsi="Verdana"/>
        </w:rPr>
        <w:t>, the Residential J</w:t>
      </w:r>
      <w:r w:rsidR="00AE4425" w:rsidRPr="004E3227">
        <w:rPr>
          <w:rFonts w:ascii="Verdana" w:hAnsi="Verdana"/>
        </w:rPr>
        <w:t xml:space="preserve">ournal </w:t>
      </w:r>
      <w:r w:rsidRPr="004E3227">
        <w:rPr>
          <w:rFonts w:ascii="Verdana" w:hAnsi="Verdana"/>
        </w:rPr>
        <w:t xml:space="preserve">is based in Scotland. Have you </w:t>
      </w:r>
      <w:r w:rsidR="00AE4425" w:rsidRPr="004E3227">
        <w:rPr>
          <w:rFonts w:ascii="Verdana" w:hAnsi="Verdana"/>
        </w:rPr>
        <w:t>any observations about how Scotland fits within the international context.</w:t>
      </w:r>
    </w:p>
    <w:p w:rsidR="00B519FA" w:rsidRPr="004E3227" w:rsidRDefault="00B519FA" w:rsidP="004E3227">
      <w:pPr>
        <w:rPr>
          <w:rFonts w:ascii="Verdana" w:hAnsi="Verdana"/>
        </w:rPr>
      </w:pPr>
    </w:p>
    <w:p w:rsidR="001418A3" w:rsidRPr="004E3227" w:rsidRDefault="00AE4425" w:rsidP="004E3227">
      <w:pPr>
        <w:rPr>
          <w:rFonts w:ascii="Verdana" w:hAnsi="Verdana"/>
        </w:rPr>
      </w:pPr>
      <w:r w:rsidRPr="004E3227">
        <w:rPr>
          <w:rFonts w:ascii="Verdana" w:hAnsi="Verdana"/>
        </w:rPr>
        <w:t xml:space="preserve">Not really, I'm not generally up to date on the </w:t>
      </w:r>
      <w:r w:rsidR="001418A3" w:rsidRPr="004E3227">
        <w:rPr>
          <w:rFonts w:ascii="Verdana" w:hAnsi="Verdana"/>
        </w:rPr>
        <w:t>Scottish scene. Although I did read part of The P</w:t>
      </w:r>
      <w:r w:rsidRPr="004E3227">
        <w:rPr>
          <w:rFonts w:ascii="Verdana" w:hAnsi="Verdana"/>
        </w:rPr>
        <w:t>romise,</w:t>
      </w:r>
      <w:r w:rsidR="001418A3" w:rsidRPr="004E3227">
        <w:rPr>
          <w:rFonts w:ascii="Verdana" w:hAnsi="Verdana"/>
        </w:rPr>
        <w:t xml:space="preserve"> </w:t>
      </w:r>
      <w:r w:rsidRPr="004E3227">
        <w:rPr>
          <w:rFonts w:ascii="Verdana" w:hAnsi="Verdana"/>
        </w:rPr>
        <w:t>which I think is overly ambitious</w:t>
      </w:r>
      <w:r w:rsidR="001418A3" w:rsidRPr="004E3227">
        <w:rPr>
          <w:rFonts w:ascii="Verdana" w:hAnsi="Verdana"/>
        </w:rPr>
        <w:t>, and unlikely to be successful. I</w:t>
      </w:r>
      <w:r w:rsidRPr="004E3227">
        <w:rPr>
          <w:rFonts w:ascii="Verdana" w:hAnsi="Verdana"/>
        </w:rPr>
        <w:t xml:space="preserve">t's </w:t>
      </w:r>
      <w:r w:rsidR="001418A3" w:rsidRPr="004E3227">
        <w:rPr>
          <w:rFonts w:ascii="Verdana" w:hAnsi="Verdana"/>
        </w:rPr>
        <w:t>ideologically based, it’s not fact based</w:t>
      </w:r>
      <w:r w:rsidRPr="004E3227">
        <w:rPr>
          <w:rFonts w:ascii="Verdana" w:hAnsi="Verdana"/>
        </w:rPr>
        <w:t>.</w:t>
      </w:r>
      <w:r w:rsidR="001418A3" w:rsidRPr="004E3227">
        <w:rPr>
          <w:rFonts w:ascii="Verdana" w:hAnsi="Verdana"/>
        </w:rPr>
        <w:t xml:space="preserve"> </w:t>
      </w:r>
      <w:r w:rsidRPr="004E3227">
        <w:rPr>
          <w:rFonts w:ascii="Verdana" w:hAnsi="Verdana"/>
        </w:rPr>
        <w:t xml:space="preserve">And one of the things that </w:t>
      </w:r>
      <w:r w:rsidR="001418A3" w:rsidRPr="004E3227">
        <w:rPr>
          <w:rFonts w:ascii="Verdana" w:hAnsi="Verdana"/>
        </w:rPr>
        <w:t xml:space="preserve">is in it and I read the bit about residential services in particular, and I was </w:t>
      </w:r>
      <w:r w:rsidRPr="004E3227">
        <w:rPr>
          <w:rFonts w:ascii="Verdana" w:hAnsi="Verdana"/>
        </w:rPr>
        <w:t xml:space="preserve">shocked, horrified by this statement, </w:t>
      </w:r>
      <w:r w:rsidR="001418A3" w:rsidRPr="004E3227">
        <w:rPr>
          <w:rFonts w:ascii="Verdana" w:hAnsi="Verdana"/>
        </w:rPr>
        <w:t>“Staff must be</w:t>
      </w:r>
      <w:r w:rsidRPr="004E3227">
        <w:rPr>
          <w:rFonts w:ascii="Verdana" w:hAnsi="Verdana"/>
        </w:rPr>
        <w:t xml:space="preserve"> recruited on the basis of the</w:t>
      </w:r>
      <w:r w:rsidR="001418A3" w:rsidRPr="004E3227">
        <w:rPr>
          <w:rFonts w:ascii="Verdana" w:hAnsi="Verdana"/>
        </w:rPr>
        <w:t>ir</w:t>
      </w:r>
      <w:r w:rsidRPr="004E3227">
        <w:rPr>
          <w:rFonts w:ascii="Verdana" w:hAnsi="Verdana"/>
        </w:rPr>
        <w:t xml:space="preserve"> values rather than educational levels.</w:t>
      </w:r>
      <w:r w:rsidR="001418A3" w:rsidRPr="004E3227">
        <w:rPr>
          <w:rFonts w:ascii="Verdana" w:hAnsi="Verdana"/>
        </w:rPr>
        <w:t>”</w:t>
      </w:r>
      <w:r w:rsidRPr="004E3227">
        <w:rPr>
          <w:rFonts w:ascii="Verdana" w:hAnsi="Verdana"/>
        </w:rPr>
        <w:t xml:space="preserve"> </w:t>
      </w:r>
    </w:p>
    <w:p w:rsidR="00B519FA" w:rsidRPr="004E3227" w:rsidRDefault="001418A3" w:rsidP="004E3227">
      <w:pPr>
        <w:rPr>
          <w:rFonts w:ascii="Verdana" w:hAnsi="Verdana"/>
        </w:rPr>
      </w:pPr>
      <w:r w:rsidRPr="004E3227">
        <w:rPr>
          <w:rFonts w:ascii="Verdana" w:hAnsi="Verdana"/>
        </w:rPr>
        <w:t>Why are</w:t>
      </w:r>
      <w:r w:rsidR="00AE4425" w:rsidRPr="004E3227">
        <w:rPr>
          <w:rFonts w:ascii="Verdana" w:hAnsi="Verdana"/>
        </w:rPr>
        <w:t xml:space="preserve"> the two things</w:t>
      </w:r>
      <w:r w:rsidRPr="004E3227">
        <w:rPr>
          <w:rFonts w:ascii="Verdana" w:hAnsi="Verdana"/>
        </w:rPr>
        <w:t xml:space="preserve"> made to seem to be exclusive?</w:t>
      </w:r>
      <w:r w:rsidR="00AE4425" w:rsidRPr="004E3227">
        <w:rPr>
          <w:rFonts w:ascii="Verdana" w:hAnsi="Verdana"/>
        </w:rPr>
        <w:t xml:space="preserve"> Surely you can be educated and have the right values anyway. </w:t>
      </w:r>
      <w:r w:rsidRPr="004E3227">
        <w:rPr>
          <w:rFonts w:ascii="Verdana" w:hAnsi="Verdana"/>
        </w:rPr>
        <w:t xml:space="preserve"> And does it meant that if you have the right values, you don't have to be educated? It's</w:t>
      </w:r>
      <w:r w:rsidR="00AE4425" w:rsidRPr="004E3227">
        <w:rPr>
          <w:rFonts w:ascii="Verdana" w:hAnsi="Verdana"/>
        </w:rPr>
        <w:t xml:space="preserve"> a contradictory statement. The other problem with it is, if residential </w:t>
      </w:r>
      <w:r w:rsidRPr="004E3227">
        <w:rPr>
          <w:rFonts w:ascii="Verdana" w:hAnsi="Verdana"/>
        </w:rPr>
        <w:t>services are ever going to get professional</w:t>
      </w:r>
      <w:r w:rsidR="00AE4425" w:rsidRPr="004E3227">
        <w:rPr>
          <w:rFonts w:ascii="Verdana" w:hAnsi="Verdana"/>
        </w:rPr>
        <w:t xml:space="preserve"> </w:t>
      </w:r>
      <w:r w:rsidRPr="004E3227">
        <w:rPr>
          <w:rFonts w:ascii="Verdana" w:hAnsi="Verdana"/>
        </w:rPr>
        <w:t>statu</w:t>
      </w:r>
      <w:r w:rsidR="00AE4425" w:rsidRPr="004E3227">
        <w:rPr>
          <w:rFonts w:ascii="Verdana" w:hAnsi="Verdana"/>
        </w:rPr>
        <w:t xml:space="preserve">s, </w:t>
      </w:r>
      <w:r w:rsidRPr="004E3227">
        <w:rPr>
          <w:rFonts w:ascii="Verdana" w:hAnsi="Verdana"/>
        </w:rPr>
        <w:t>then that undermines their profession status. P</w:t>
      </w:r>
      <w:r w:rsidR="00AE4425" w:rsidRPr="004E3227">
        <w:rPr>
          <w:rFonts w:ascii="Verdana" w:hAnsi="Verdana"/>
        </w:rPr>
        <w:t xml:space="preserve">rofessional </w:t>
      </w:r>
      <w:r w:rsidRPr="004E3227">
        <w:rPr>
          <w:rFonts w:ascii="Verdana" w:hAnsi="Verdana"/>
        </w:rPr>
        <w:t>disciplines, invariably</w:t>
      </w:r>
      <w:r w:rsidR="00AE4425" w:rsidRPr="004E3227">
        <w:rPr>
          <w:rFonts w:ascii="Verdana" w:hAnsi="Verdana"/>
        </w:rPr>
        <w:t xml:space="preserve"> in this day and age, </w:t>
      </w:r>
      <w:r w:rsidRPr="004E3227">
        <w:rPr>
          <w:rFonts w:ascii="Verdana" w:hAnsi="Verdana"/>
        </w:rPr>
        <w:t xml:space="preserve">start </w:t>
      </w:r>
      <w:r w:rsidR="00AE4425" w:rsidRPr="004E3227">
        <w:rPr>
          <w:rFonts w:ascii="Verdana" w:hAnsi="Verdana"/>
        </w:rPr>
        <w:t>with</w:t>
      </w:r>
      <w:r w:rsidRPr="004E3227">
        <w:rPr>
          <w:rFonts w:ascii="Verdana" w:hAnsi="Verdana"/>
        </w:rPr>
        <w:t xml:space="preserve"> getting a degree in university. We saw</w:t>
      </w:r>
      <w:r w:rsidR="00AE4425" w:rsidRPr="004E3227">
        <w:rPr>
          <w:rFonts w:ascii="Verdana" w:hAnsi="Verdana"/>
        </w:rPr>
        <w:t xml:space="preserve"> nursing over the last 25 years moved fr</w:t>
      </w:r>
      <w:r w:rsidRPr="004E3227">
        <w:rPr>
          <w:rFonts w:ascii="Verdana" w:hAnsi="Verdana"/>
        </w:rPr>
        <w:t>om being hospital based, being u</w:t>
      </w:r>
      <w:r w:rsidR="00AE4425" w:rsidRPr="004E3227">
        <w:rPr>
          <w:rFonts w:ascii="Verdana" w:hAnsi="Verdana"/>
        </w:rPr>
        <w:t>niversity based. And if you n</w:t>
      </w:r>
      <w:r w:rsidRPr="004E3227">
        <w:rPr>
          <w:rFonts w:ascii="Verdana" w:hAnsi="Verdana"/>
        </w:rPr>
        <w:t>ow</w:t>
      </w:r>
      <w:r w:rsidR="00AE4425" w:rsidRPr="004E3227">
        <w:rPr>
          <w:rFonts w:ascii="Verdana" w:hAnsi="Verdana"/>
        </w:rPr>
        <w:t xml:space="preserve"> look at all the health professions, all the health </w:t>
      </w:r>
      <w:r w:rsidRPr="004E3227">
        <w:rPr>
          <w:rFonts w:ascii="Verdana" w:hAnsi="Verdana"/>
        </w:rPr>
        <w:t>disciplines</w:t>
      </w:r>
      <w:r w:rsidR="00AE4425" w:rsidRPr="004E3227">
        <w:rPr>
          <w:rFonts w:ascii="Verdana" w:hAnsi="Verdana"/>
        </w:rPr>
        <w:t>, they're all profession</w:t>
      </w:r>
      <w:r w:rsidRPr="004E3227">
        <w:rPr>
          <w:rFonts w:ascii="Verdana" w:hAnsi="Verdana"/>
        </w:rPr>
        <w:t>alized a</w:t>
      </w:r>
      <w:r w:rsidR="00AE4425" w:rsidRPr="004E3227">
        <w:rPr>
          <w:rFonts w:ascii="Verdana" w:hAnsi="Verdana"/>
        </w:rPr>
        <w:t xml:space="preserve">nd they all start with university education. What's wrong with a good level of education? Why should you if you get a good education, </w:t>
      </w:r>
      <w:r w:rsidRPr="004E3227">
        <w:rPr>
          <w:rFonts w:ascii="Verdana" w:hAnsi="Verdana"/>
        </w:rPr>
        <w:t>not</w:t>
      </w:r>
      <w:r w:rsidR="00AE4425" w:rsidRPr="004E3227">
        <w:rPr>
          <w:rFonts w:ascii="Verdana" w:hAnsi="Verdana"/>
        </w:rPr>
        <w:t xml:space="preserve"> also have the right </w:t>
      </w:r>
      <w:r w:rsidRPr="004E3227">
        <w:rPr>
          <w:rFonts w:ascii="Verdana" w:hAnsi="Verdana"/>
        </w:rPr>
        <w:t>values?</w:t>
      </w:r>
      <w:r w:rsidR="003548A8" w:rsidRPr="004E3227">
        <w:rPr>
          <w:rFonts w:ascii="Verdana" w:hAnsi="Verdana"/>
        </w:rPr>
        <w:t xml:space="preserve"> It seems to me t</w:t>
      </w:r>
      <w:r w:rsidR="00AE4425" w:rsidRPr="004E3227">
        <w:rPr>
          <w:rFonts w:ascii="Verdana" w:hAnsi="Verdana"/>
        </w:rPr>
        <w:t xml:space="preserve">hat statement is very, very harmful, it prevents </w:t>
      </w:r>
      <w:r w:rsidR="003548A8" w:rsidRPr="004E3227">
        <w:rPr>
          <w:rFonts w:ascii="Verdana" w:hAnsi="Verdana"/>
        </w:rPr>
        <w:t>residential</w:t>
      </w:r>
      <w:r w:rsidR="00AE4425" w:rsidRPr="004E3227">
        <w:rPr>
          <w:rFonts w:ascii="Verdana" w:hAnsi="Verdana"/>
        </w:rPr>
        <w:t xml:space="preserve"> work becoming a professional</w:t>
      </w:r>
      <w:r w:rsidR="003548A8" w:rsidRPr="004E3227">
        <w:rPr>
          <w:rFonts w:ascii="Verdana" w:hAnsi="Verdana"/>
        </w:rPr>
        <w:t xml:space="preserve"> discipline</w:t>
      </w:r>
      <w:r w:rsidR="00AE4425" w:rsidRPr="004E3227">
        <w:rPr>
          <w:rFonts w:ascii="Verdana" w:hAnsi="Verdana"/>
        </w:rPr>
        <w:t>. That will probably be my only comment</w:t>
      </w:r>
      <w:r w:rsidR="003548A8" w:rsidRPr="004E3227">
        <w:rPr>
          <w:rFonts w:ascii="Verdana" w:hAnsi="Verdana"/>
        </w:rPr>
        <w:t xml:space="preserve"> about The Promise</w:t>
      </w:r>
      <w:r w:rsidR="00AE4425" w:rsidRPr="004E3227">
        <w:rPr>
          <w:rFonts w:ascii="Verdana" w:hAnsi="Verdana"/>
        </w:rPr>
        <w:t>.</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Thank you</w:t>
      </w:r>
      <w:r w:rsidR="003548A8" w:rsidRPr="004E3227">
        <w:rPr>
          <w:rFonts w:ascii="Verdana" w:hAnsi="Verdana"/>
        </w:rPr>
        <w:t>, Frank. Y</w:t>
      </w:r>
      <w:r w:rsidRPr="004E3227">
        <w:rPr>
          <w:rFonts w:ascii="Verdana" w:hAnsi="Verdana"/>
        </w:rPr>
        <w:t xml:space="preserve">ou talk about an active </w:t>
      </w:r>
      <w:r w:rsidR="003548A8" w:rsidRPr="004E3227">
        <w:rPr>
          <w:rFonts w:ascii="Verdana" w:hAnsi="Verdana"/>
        </w:rPr>
        <w:t xml:space="preserve">research </w:t>
      </w:r>
      <w:r w:rsidRPr="004E3227">
        <w:rPr>
          <w:rFonts w:ascii="Verdana" w:hAnsi="Verdana"/>
        </w:rPr>
        <w:t xml:space="preserve">relationship with </w:t>
      </w:r>
      <w:r w:rsidR="003548A8" w:rsidRPr="004E3227">
        <w:rPr>
          <w:rFonts w:ascii="Verdana" w:hAnsi="Verdana"/>
        </w:rPr>
        <w:t>Boys Town</w:t>
      </w:r>
      <w:r w:rsidRPr="004E3227">
        <w:rPr>
          <w:rFonts w:ascii="Verdana" w:hAnsi="Verdana"/>
        </w:rPr>
        <w:t xml:space="preserve"> in Omaha. Yeah. And you talk about </w:t>
      </w:r>
      <w:r w:rsidR="003548A8" w:rsidRPr="004E3227">
        <w:rPr>
          <w:rFonts w:ascii="Verdana" w:hAnsi="Verdana"/>
        </w:rPr>
        <w:t xml:space="preserve">it in </w:t>
      </w:r>
      <w:r w:rsidRPr="004E3227">
        <w:rPr>
          <w:rFonts w:ascii="Verdana" w:hAnsi="Verdana"/>
        </w:rPr>
        <w:t xml:space="preserve">your paper, you've got quite a significant research background </w:t>
      </w:r>
      <w:r w:rsidR="003548A8" w:rsidRPr="004E3227">
        <w:rPr>
          <w:rFonts w:ascii="Verdana" w:hAnsi="Verdana"/>
        </w:rPr>
        <w:t xml:space="preserve">and </w:t>
      </w:r>
      <w:r w:rsidRPr="004E3227">
        <w:rPr>
          <w:rFonts w:ascii="Verdana" w:hAnsi="Verdana"/>
        </w:rPr>
        <w:t>history. Has any of that research you've been involved in, over the years been particularly meaningful or impactful to you?</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Boys</w:t>
      </w:r>
      <w:r w:rsidR="003548A8" w:rsidRPr="004E3227">
        <w:rPr>
          <w:rFonts w:ascii="Verdana" w:hAnsi="Verdana"/>
        </w:rPr>
        <w:t xml:space="preserve"> Town</w:t>
      </w:r>
      <w:r w:rsidRPr="004E3227">
        <w:rPr>
          <w:rFonts w:ascii="Verdana" w:hAnsi="Verdana"/>
        </w:rPr>
        <w:t>, in Omaha, they</w:t>
      </w:r>
      <w:r w:rsidR="003548A8" w:rsidRPr="004E3227">
        <w:rPr>
          <w:rFonts w:ascii="Verdana" w:hAnsi="Verdana"/>
        </w:rPr>
        <w:t xml:space="preserve"> have the teaching family model as their </w:t>
      </w:r>
      <w:r w:rsidRPr="004E3227">
        <w:rPr>
          <w:rFonts w:ascii="Verdana" w:hAnsi="Verdana"/>
        </w:rPr>
        <w:t>program</w:t>
      </w:r>
      <w:r w:rsidR="003548A8" w:rsidRPr="004E3227">
        <w:rPr>
          <w:rFonts w:ascii="Verdana" w:hAnsi="Verdana"/>
        </w:rPr>
        <w:t xml:space="preserve"> model. That program</w:t>
      </w:r>
      <w:r w:rsidRPr="004E3227">
        <w:rPr>
          <w:rFonts w:ascii="Verdana" w:hAnsi="Verdana"/>
        </w:rPr>
        <w:t xml:space="preserve"> model</w:t>
      </w:r>
      <w:r w:rsidR="003548A8" w:rsidRPr="004E3227">
        <w:rPr>
          <w:rFonts w:ascii="Verdana" w:hAnsi="Verdana"/>
        </w:rPr>
        <w:t xml:space="preserve"> ha</w:t>
      </w:r>
      <w:r w:rsidRPr="004E3227">
        <w:rPr>
          <w:rFonts w:ascii="Verdana" w:hAnsi="Verdana"/>
        </w:rPr>
        <w:t xml:space="preserve">s been around for 50 years. It started in Kansas, </w:t>
      </w:r>
      <w:r w:rsidR="003548A8" w:rsidRPr="004E3227">
        <w:rPr>
          <w:rFonts w:ascii="Verdana" w:hAnsi="Verdana"/>
        </w:rPr>
        <w:t xml:space="preserve">with the name of a </w:t>
      </w:r>
      <w:r w:rsidR="003548A8" w:rsidRPr="004E3227">
        <w:rPr>
          <w:rFonts w:ascii="Verdana" w:hAnsi="Verdana"/>
        </w:rPr>
        <w:lastRenderedPageBreak/>
        <w:t>house</w:t>
      </w:r>
      <w:r w:rsidRPr="004E3227">
        <w:rPr>
          <w:rFonts w:ascii="Verdana" w:hAnsi="Verdana"/>
        </w:rPr>
        <w:t xml:space="preserve">, I can't remember. Anyway, it's been built very solidly based on </w:t>
      </w:r>
      <w:r w:rsidR="003548A8" w:rsidRPr="004E3227">
        <w:rPr>
          <w:rFonts w:ascii="Verdana" w:hAnsi="Verdana"/>
        </w:rPr>
        <w:t>Social</w:t>
      </w:r>
      <w:r w:rsidRPr="004E3227">
        <w:rPr>
          <w:rFonts w:ascii="Verdana" w:hAnsi="Verdana"/>
        </w:rPr>
        <w:t xml:space="preserve"> Learning Theory.</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 xml:space="preserve">And </w:t>
      </w:r>
      <w:r w:rsidR="003548A8" w:rsidRPr="004E3227">
        <w:rPr>
          <w:rFonts w:ascii="Verdana" w:hAnsi="Verdana"/>
        </w:rPr>
        <w:t xml:space="preserve">at Omaha </w:t>
      </w:r>
      <w:r w:rsidRPr="004E3227">
        <w:rPr>
          <w:rFonts w:ascii="Verdana" w:hAnsi="Verdana"/>
        </w:rPr>
        <w:t xml:space="preserve">they have an institute for </w:t>
      </w:r>
      <w:r w:rsidR="003548A8" w:rsidRPr="004E3227">
        <w:rPr>
          <w:rFonts w:ascii="Verdana" w:hAnsi="Verdana"/>
        </w:rPr>
        <w:t xml:space="preserve">research. Now </w:t>
      </w:r>
      <w:r w:rsidRPr="004E3227">
        <w:rPr>
          <w:rFonts w:ascii="Verdana" w:hAnsi="Verdana"/>
        </w:rPr>
        <w:t xml:space="preserve">the teaching family model has been </w:t>
      </w:r>
      <w:r w:rsidR="003548A8" w:rsidRPr="004E3227">
        <w:rPr>
          <w:rFonts w:ascii="Verdana" w:hAnsi="Verdana"/>
        </w:rPr>
        <w:t>better</w:t>
      </w:r>
      <w:r w:rsidRPr="004E3227">
        <w:rPr>
          <w:rFonts w:ascii="Verdana" w:hAnsi="Verdana"/>
        </w:rPr>
        <w:t xml:space="preserve"> research</w:t>
      </w:r>
      <w:r w:rsidR="003548A8" w:rsidRPr="004E3227">
        <w:rPr>
          <w:rFonts w:ascii="Verdana" w:hAnsi="Verdana"/>
        </w:rPr>
        <w:t>ed</w:t>
      </w:r>
      <w:r w:rsidRPr="004E3227">
        <w:rPr>
          <w:rFonts w:ascii="Verdana" w:hAnsi="Verdana"/>
        </w:rPr>
        <w:t xml:space="preserve"> than any other program that I know</w:t>
      </w:r>
      <w:r w:rsidR="003548A8" w:rsidRPr="004E3227">
        <w:rPr>
          <w:rFonts w:ascii="Verdana" w:hAnsi="Verdana"/>
        </w:rPr>
        <w:t xml:space="preserve"> of</w:t>
      </w:r>
      <w:r w:rsidRPr="004E3227">
        <w:rPr>
          <w:rFonts w:ascii="Verdana" w:hAnsi="Verdana"/>
        </w:rPr>
        <w:t>.</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And lots of the research is measuring outcome. They've got lots of outcome data tha</w:t>
      </w:r>
      <w:r w:rsidR="003548A8" w:rsidRPr="004E3227">
        <w:rPr>
          <w:rFonts w:ascii="Verdana" w:hAnsi="Verdana"/>
        </w:rPr>
        <w:t xml:space="preserve">t shows the effectiveness of that program. It is a big program, it is what startles you. It is the </w:t>
      </w:r>
      <w:r w:rsidRPr="004E3227">
        <w:rPr>
          <w:rFonts w:ascii="Verdana" w:hAnsi="Verdana"/>
        </w:rPr>
        <w:t>size of the village on the outskirts</w:t>
      </w:r>
      <w:r w:rsidR="003548A8" w:rsidRPr="004E3227">
        <w:rPr>
          <w:rFonts w:ascii="Verdana" w:hAnsi="Verdana"/>
        </w:rPr>
        <w:t xml:space="preserve"> of Omaha</w:t>
      </w:r>
      <w:r w:rsidRPr="004E3227">
        <w:rPr>
          <w:rFonts w:ascii="Verdana" w:hAnsi="Verdana"/>
        </w:rPr>
        <w:t xml:space="preserve">. In fact, when you drive down the freeway, they actually </w:t>
      </w:r>
      <w:r w:rsidR="003548A8" w:rsidRPr="004E3227">
        <w:rPr>
          <w:rFonts w:ascii="Verdana" w:hAnsi="Verdana"/>
        </w:rPr>
        <w:t>h</w:t>
      </w:r>
      <w:r w:rsidR="007F5010" w:rsidRPr="004E3227">
        <w:rPr>
          <w:rFonts w:ascii="Verdana" w:hAnsi="Verdana"/>
        </w:rPr>
        <w:t>ave a free</w:t>
      </w:r>
      <w:r w:rsidR="003548A8" w:rsidRPr="004E3227">
        <w:rPr>
          <w:rFonts w:ascii="Verdana" w:hAnsi="Verdana"/>
        </w:rPr>
        <w:t>way sign that say ‘Boys Town’</w:t>
      </w:r>
      <w:r w:rsidRPr="004E3227">
        <w:rPr>
          <w:rFonts w:ascii="Verdana" w:hAnsi="Verdana"/>
        </w:rPr>
        <w:t>. But it's that big</w:t>
      </w:r>
      <w:r w:rsidR="007F5010" w:rsidRPr="004E3227">
        <w:rPr>
          <w:rFonts w:ascii="Verdana" w:hAnsi="Verdana"/>
        </w:rPr>
        <w:t>, that prominent</w:t>
      </w:r>
      <w:r w:rsidRPr="004E3227">
        <w:rPr>
          <w:rFonts w:ascii="Verdana" w:hAnsi="Verdana"/>
        </w:rPr>
        <w:t>. And it has</w:t>
      </w:r>
      <w:r w:rsidR="007F5010" w:rsidRPr="004E3227">
        <w:rPr>
          <w:rFonts w:ascii="Verdana" w:hAnsi="Verdana"/>
        </w:rPr>
        <w:t>,</w:t>
      </w:r>
      <w:r w:rsidRPr="004E3227">
        <w:rPr>
          <w:rFonts w:ascii="Verdana" w:hAnsi="Verdana"/>
        </w:rPr>
        <w:t xml:space="preserve"> I think </w:t>
      </w:r>
      <w:r w:rsidR="007F5010" w:rsidRPr="004E3227">
        <w:rPr>
          <w:rFonts w:ascii="Verdana" w:hAnsi="Verdana"/>
        </w:rPr>
        <w:t xml:space="preserve">70 </w:t>
      </w:r>
      <w:r w:rsidRPr="004E3227">
        <w:rPr>
          <w:rFonts w:ascii="Verdana" w:hAnsi="Verdana"/>
        </w:rPr>
        <w:t>houses all on one campus</w:t>
      </w:r>
      <w:r w:rsidR="007F5010" w:rsidRPr="004E3227">
        <w:rPr>
          <w:rFonts w:ascii="Verdana" w:hAnsi="Verdana"/>
        </w:rPr>
        <w:t>, but there's a school and their</w:t>
      </w:r>
      <w:r w:rsidRPr="004E3227">
        <w:rPr>
          <w:rFonts w:ascii="Verdana" w:hAnsi="Verdana"/>
        </w:rPr>
        <w:t xml:space="preserve"> </w:t>
      </w:r>
      <w:r w:rsidR="007F5010" w:rsidRPr="004E3227">
        <w:rPr>
          <w:rFonts w:ascii="Verdana" w:hAnsi="Verdana"/>
        </w:rPr>
        <w:t>own fire brigade and recreation – everything, it’s huge</w:t>
      </w:r>
      <w:r w:rsidRPr="004E3227">
        <w:rPr>
          <w:rFonts w:ascii="Verdana" w:hAnsi="Verdana"/>
        </w:rPr>
        <w:t xml:space="preserve">. </w:t>
      </w:r>
      <w:r w:rsidR="007F5010" w:rsidRPr="004E3227">
        <w:rPr>
          <w:rFonts w:ascii="Verdana" w:hAnsi="Verdana"/>
        </w:rPr>
        <w:t xml:space="preserve">Some </w:t>
      </w:r>
      <w:r w:rsidRPr="004E3227">
        <w:rPr>
          <w:rFonts w:ascii="Verdana" w:hAnsi="Verdana"/>
        </w:rPr>
        <w:t xml:space="preserve">people </w:t>
      </w:r>
      <w:r w:rsidR="007F5010" w:rsidRPr="004E3227">
        <w:rPr>
          <w:rFonts w:ascii="Verdana" w:hAnsi="Verdana"/>
        </w:rPr>
        <w:t xml:space="preserve">would </w:t>
      </w:r>
      <w:r w:rsidRPr="004E3227">
        <w:rPr>
          <w:rFonts w:ascii="Verdana" w:hAnsi="Verdana"/>
        </w:rPr>
        <w:t xml:space="preserve">describe it as an institution, but it's broken down into </w:t>
      </w:r>
      <w:r w:rsidR="007F5010" w:rsidRPr="004E3227">
        <w:rPr>
          <w:rFonts w:ascii="Verdana" w:hAnsi="Verdana"/>
        </w:rPr>
        <w:t>essentially group homes that</w:t>
      </w:r>
      <w:r w:rsidRPr="004E3227">
        <w:rPr>
          <w:rFonts w:ascii="Verdana" w:hAnsi="Verdana"/>
        </w:rPr>
        <w:t xml:space="preserve"> can take six or eight</w:t>
      </w:r>
      <w:r w:rsidR="007F5010" w:rsidRPr="004E3227">
        <w:rPr>
          <w:rFonts w:ascii="Verdana" w:hAnsi="Verdana"/>
        </w:rPr>
        <w:t xml:space="preserve"> kids</w:t>
      </w:r>
      <w:r w:rsidRPr="004E3227">
        <w:rPr>
          <w:rFonts w:ascii="Verdana" w:hAnsi="Verdana"/>
        </w:rPr>
        <w:t xml:space="preserve">. And they are staffed by people that are called teaching parents. The emphasis is on </w:t>
      </w:r>
      <w:r w:rsidR="007F5010" w:rsidRPr="004E3227">
        <w:rPr>
          <w:rFonts w:ascii="Verdana" w:hAnsi="Verdana"/>
        </w:rPr>
        <w:t>teaching behaviour</w:t>
      </w:r>
      <w:r w:rsidRPr="004E3227">
        <w:rPr>
          <w:rFonts w:ascii="Verdana" w:hAnsi="Verdana"/>
        </w:rPr>
        <w:t xml:space="preserve">. </w:t>
      </w:r>
      <w:r w:rsidR="007F5010" w:rsidRPr="004E3227">
        <w:rPr>
          <w:rFonts w:ascii="Verdana" w:hAnsi="Verdana"/>
        </w:rPr>
        <w:t>The</w:t>
      </w:r>
      <w:r w:rsidRPr="004E3227">
        <w:rPr>
          <w:rFonts w:ascii="Verdana" w:hAnsi="Verdana"/>
        </w:rPr>
        <w:t xml:space="preserve"> model</w:t>
      </w:r>
      <w:r w:rsidR="007F5010" w:rsidRPr="004E3227">
        <w:rPr>
          <w:rFonts w:ascii="Verdana" w:hAnsi="Verdana"/>
        </w:rPr>
        <w:t xml:space="preserve"> is,</w:t>
      </w:r>
      <w:r w:rsidRPr="004E3227">
        <w:rPr>
          <w:rFonts w:ascii="Verdana" w:hAnsi="Verdana"/>
        </w:rPr>
        <w:t xml:space="preserve"> </w:t>
      </w:r>
      <w:r w:rsidR="007F5010" w:rsidRPr="004E3227">
        <w:rPr>
          <w:rFonts w:ascii="Verdana" w:hAnsi="Verdana"/>
        </w:rPr>
        <w:t>the kid does something that is unhelpful, y</w:t>
      </w:r>
      <w:r w:rsidRPr="004E3227">
        <w:rPr>
          <w:rFonts w:ascii="Verdana" w:hAnsi="Verdana"/>
        </w:rPr>
        <w:t xml:space="preserve">ou don't </w:t>
      </w:r>
      <w:r w:rsidR="007F5010" w:rsidRPr="004E3227">
        <w:rPr>
          <w:rFonts w:ascii="Verdana" w:hAnsi="Verdana"/>
        </w:rPr>
        <w:t>criticise them for it. You say to the kid l</w:t>
      </w:r>
      <w:r w:rsidRPr="004E3227">
        <w:rPr>
          <w:rFonts w:ascii="Verdana" w:hAnsi="Verdana"/>
        </w:rPr>
        <w:t xml:space="preserve">et's </w:t>
      </w:r>
      <w:r w:rsidR="007F5010" w:rsidRPr="004E3227">
        <w:rPr>
          <w:rFonts w:ascii="Verdana" w:hAnsi="Verdana"/>
        </w:rPr>
        <w:t>think about that and see if we can deal with that in a different way. And so they’ve</w:t>
      </w:r>
      <w:r w:rsidRPr="004E3227">
        <w:rPr>
          <w:rFonts w:ascii="Verdana" w:hAnsi="Verdana"/>
        </w:rPr>
        <w:t xml:space="preserve"> got a whole series of things about you know, learning to accept criticism without having to get angry or being able to say something to somebody stop</w:t>
      </w:r>
      <w:r w:rsidR="007F5010" w:rsidRPr="004E3227">
        <w:rPr>
          <w:rFonts w:ascii="Verdana" w:hAnsi="Verdana"/>
        </w:rPr>
        <w:t xml:space="preserve"> </w:t>
      </w:r>
      <w:r w:rsidRPr="004E3227">
        <w:rPr>
          <w:rFonts w:ascii="Verdana" w:hAnsi="Verdana"/>
        </w:rPr>
        <w:t>doing that withou</w:t>
      </w:r>
      <w:r w:rsidR="007F5010" w:rsidRPr="004E3227">
        <w:rPr>
          <w:rFonts w:ascii="Verdana" w:hAnsi="Verdana"/>
        </w:rPr>
        <w:t>t being overly aggressive. I</w:t>
      </w:r>
      <w:r w:rsidRPr="004E3227">
        <w:rPr>
          <w:rFonts w:ascii="Verdana" w:hAnsi="Verdana"/>
        </w:rPr>
        <w:t xml:space="preserve">t's all about breaking down behaviors into manageable incidents. And they talk about every incident is a </w:t>
      </w:r>
      <w:r w:rsidR="007F5010" w:rsidRPr="004E3227">
        <w:rPr>
          <w:rFonts w:ascii="Verdana" w:hAnsi="Verdana"/>
        </w:rPr>
        <w:t>teaching</w:t>
      </w:r>
      <w:r w:rsidRPr="004E3227">
        <w:rPr>
          <w:rFonts w:ascii="Verdana" w:hAnsi="Verdana"/>
        </w:rPr>
        <w:t xml:space="preserve"> moment. </w:t>
      </w:r>
      <w:r w:rsidR="007F5010" w:rsidRPr="004E3227">
        <w:rPr>
          <w:rFonts w:ascii="Verdana" w:hAnsi="Verdana"/>
        </w:rPr>
        <w:t xml:space="preserve">You teach, teach, teach, teach, teach. </w:t>
      </w:r>
      <w:r w:rsidRPr="004E3227">
        <w:rPr>
          <w:rFonts w:ascii="Verdana" w:hAnsi="Verdana"/>
        </w:rPr>
        <w:t xml:space="preserve">That's why I got working with </w:t>
      </w:r>
      <w:r w:rsidR="00633C0A" w:rsidRPr="004E3227">
        <w:rPr>
          <w:rFonts w:ascii="Verdana" w:hAnsi="Verdana"/>
        </w:rPr>
        <w:t>The Dunlea Centre in Engadine, just south of Sydney</w:t>
      </w:r>
      <w:r w:rsidRPr="004E3227">
        <w:rPr>
          <w:rFonts w:ascii="Verdana" w:hAnsi="Verdana"/>
        </w:rPr>
        <w:t xml:space="preserve">. </w:t>
      </w:r>
      <w:r w:rsidR="00633C0A" w:rsidRPr="004E3227">
        <w:rPr>
          <w:rFonts w:ascii="Verdana" w:hAnsi="Verdana"/>
        </w:rPr>
        <w:t>Every</w:t>
      </w:r>
      <w:r w:rsidRPr="004E3227">
        <w:rPr>
          <w:rFonts w:ascii="Verdana" w:hAnsi="Verdana"/>
        </w:rPr>
        <w:t xml:space="preserve"> member of the leadership team went to Omaha to see it in practice. So they came back with a good image of what they</w:t>
      </w:r>
      <w:r w:rsidR="00633C0A" w:rsidRPr="004E3227">
        <w:rPr>
          <w:rFonts w:ascii="Verdana" w:hAnsi="Verdana"/>
        </w:rPr>
        <w:t xml:space="preserve"> had</w:t>
      </w:r>
      <w:r w:rsidRPr="004E3227">
        <w:rPr>
          <w:rFonts w:ascii="Verdana" w:hAnsi="Verdana"/>
        </w:rPr>
        <w:t xml:space="preserve"> seen. And </w:t>
      </w:r>
      <w:r w:rsidR="00633C0A" w:rsidRPr="004E3227">
        <w:rPr>
          <w:rFonts w:ascii="Verdana" w:hAnsi="Verdana"/>
        </w:rPr>
        <w:t>then Boys Town</w:t>
      </w:r>
      <w:r w:rsidRPr="004E3227">
        <w:rPr>
          <w:rFonts w:ascii="Verdana" w:hAnsi="Verdana"/>
        </w:rPr>
        <w:t xml:space="preserve"> from Omaha provided DC </w:t>
      </w:r>
      <w:r w:rsidR="00633C0A" w:rsidRPr="004E3227">
        <w:rPr>
          <w:rFonts w:ascii="Verdana" w:hAnsi="Verdana"/>
        </w:rPr>
        <w:t xml:space="preserve">(Dunlea Centre) </w:t>
      </w:r>
      <w:r w:rsidRPr="004E3227">
        <w:rPr>
          <w:rFonts w:ascii="Verdana" w:hAnsi="Verdana"/>
        </w:rPr>
        <w:t xml:space="preserve">with technical assistance. So they had </w:t>
      </w:r>
      <w:r w:rsidR="00633C0A" w:rsidRPr="004E3227">
        <w:rPr>
          <w:rFonts w:ascii="Verdana" w:hAnsi="Verdana"/>
        </w:rPr>
        <w:t>2</w:t>
      </w:r>
      <w:r w:rsidRPr="004E3227">
        <w:rPr>
          <w:rFonts w:ascii="Verdana" w:hAnsi="Verdana"/>
        </w:rPr>
        <w:t xml:space="preserve"> staff </w:t>
      </w:r>
      <w:r w:rsidR="00633C0A" w:rsidRPr="004E3227">
        <w:rPr>
          <w:rFonts w:ascii="Verdana" w:hAnsi="Verdana"/>
        </w:rPr>
        <w:t>who came over</w:t>
      </w:r>
      <w:r w:rsidRPr="004E3227">
        <w:rPr>
          <w:rFonts w:ascii="Verdana" w:hAnsi="Verdana"/>
        </w:rPr>
        <w:t xml:space="preserve"> progressive</w:t>
      </w:r>
      <w:r w:rsidR="00633C0A" w:rsidRPr="004E3227">
        <w:rPr>
          <w:rFonts w:ascii="Verdana" w:hAnsi="Verdana"/>
        </w:rPr>
        <w:t>ly</w:t>
      </w:r>
      <w:r w:rsidRPr="004E3227">
        <w:rPr>
          <w:rFonts w:ascii="Verdana" w:hAnsi="Verdana"/>
        </w:rPr>
        <w:t xml:space="preserve"> </w:t>
      </w:r>
      <w:r w:rsidR="00633C0A" w:rsidRPr="004E3227">
        <w:rPr>
          <w:rFonts w:ascii="Verdana" w:hAnsi="Verdana"/>
        </w:rPr>
        <w:t xml:space="preserve">to teach the entire staff of DC </w:t>
      </w:r>
      <w:r w:rsidRPr="004E3227">
        <w:rPr>
          <w:rFonts w:ascii="Verdana" w:hAnsi="Verdana"/>
        </w:rPr>
        <w:t xml:space="preserve">about this model </w:t>
      </w:r>
      <w:r w:rsidR="00633C0A" w:rsidRPr="004E3227">
        <w:rPr>
          <w:rFonts w:ascii="Verdana" w:hAnsi="Verdana"/>
        </w:rPr>
        <w:t>and how to use it. A</w:t>
      </w:r>
      <w:r w:rsidRPr="004E3227">
        <w:rPr>
          <w:rFonts w:ascii="Verdana" w:hAnsi="Verdana"/>
        </w:rPr>
        <w:t xml:space="preserve">n enormous investment as money, </w:t>
      </w:r>
      <w:r w:rsidR="00633C0A" w:rsidRPr="004E3227">
        <w:rPr>
          <w:rFonts w:ascii="Verdana" w:hAnsi="Verdana"/>
        </w:rPr>
        <w:t>but what we are now getting</w:t>
      </w:r>
      <w:r w:rsidRPr="004E3227">
        <w:rPr>
          <w:rFonts w:ascii="Verdana" w:hAnsi="Verdana"/>
        </w:rPr>
        <w:t xml:space="preserve"> is</w:t>
      </w:r>
      <w:r w:rsidR="0003069A" w:rsidRPr="004E3227">
        <w:rPr>
          <w:rFonts w:ascii="Verdana" w:hAnsi="Verdana"/>
        </w:rPr>
        <w:t xml:space="preserve"> the programme.  I</w:t>
      </w:r>
      <w:r w:rsidR="00633C0A" w:rsidRPr="004E3227">
        <w:rPr>
          <w:rFonts w:ascii="Verdana" w:hAnsi="Verdana"/>
        </w:rPr>
        <w:t>t used to be six months, but that was</w:t>
      </w:r>
      <w:r w:rsidRPr="004E3227">
        <w:rPr>
          <w:rFonts w:ascii="Verdana" w:hAnsi="Verdana"/>
        </w:rPr>
        <w:t xml:space="preserve"> far too </w:t>
      </w:r>
      <w:r w:rsidR="00633C0A" w:rsidRPr="004E3227">
        <w:rPr>
          <w:rFonts w:ascii="Verdana" w:hAnsi="Verdana"/>
        </w:rPr>
        <w:t>long a time because training wasn’t getting embedded, it was just getting lost</w:t>
      </w:r>
      <w:r w:rsidRPr="004E3227">
        <w:rPr>
          <w:rFonts w:ascii="Verdana" w:hAnsi="Verdana"/>
        </w:rPr>
        <w:t xml:space="preserve">. In 2016, I started collecting demographic data </w:t>
      </w:r>
      <w:r w:rsidR="00851D29" w:rsidRPr="004E3227">
        <w:rPr>
          <w:rFonts w:ascii="Verdana" w:hAnsi="Verdana"/>
        </w:rPr>
        <w:t>and 40</w:t>
      </w:r>
      <w:r w:rsidRPr="004E3227">
        <w:rPr>
          <w:rFonts w:ascii="Verdana" w:hAnsi="Verdana"/>
        </w:rPr>
        <w:t xml:space="preserve"> variables</w:t>
      </w:r>
      <w:r w:rsidR="00851D29" w:rsidRPr="004E3227">
        <w:rPr>
          <w:rFonts w:ascii="Verdana" w:hAnsi="Verdana"/>
        </w:rPr>
        <w:t>. Up to that time DC did not have a</w:t>
      </w:r>
      <w:r w:rsidRPr="004E3227">
        <w:rPr>
          <w:rFonts w:ascii="Verdana" w:hAnsi="Verdana"/>
        </w:rPr>
        <w:t xml:space="preserve"> demographic</w:t>
      </w:r>
      <w:r w:rsidR="00851D29" w:rsidRPr="004E3227">
        <w:rPr>
          <w:rFonts w:ascii="Verdana" w:hAnsi="Verdana"/>
        </w:rPr>
        <w:t xml:space="preserve"> database</w:t>
      </w:r>
      <w:r w:rsidRPr="004E3227">
        <w:rPr>
          <w:rFonts w:ascii="Verdana" w:hAnsi="Verdana"/>
        </w:rPr>
        <w:t xml:space="preserve">. All they had </w:t>
      </w:r>
      <w:r w:rsidR="00851D29" w:rsidRPr="004E3227">
        <w:rPr>
          <w:rFonts w:ascii="Verdana" w:hAnsi="Verdana"/>
        </w:rPr>
        <w:t>was a guess or anecdotal information</w:t>
      </w:r>
      <w:r w:rsidRPr="004E3227">
        <w:rPr>
          <w:rFonts w:ascii="Verdana" w:hAnsi="Verdana"/>
        </w:rPr>
        <w:t xml:space="preserve">. So </w:t>
      </w:r>
      <w:r w:rsidR="00851D29" w:rsidRPr="004E3227">
        <w:rPr>
          <w:rFonts w:ascii="Verdana" w:hAnsi="Verdana"/>
        </w:rPr>
        <w:t xml:space="preserve">when </w:t>
      </w:r>
      <w:r w:rsidRPr="004E3227">
        <w:rPr>
          <w:rFonts w:ascii="Verdana" w:hAnsi="Verdana"/>
        </w:rPr>
        <w:t>I started collecting that data</w:t>
      </w:r>
      <w:r w:rsidR="00851D29" w:rsidRPr="004E3227">
        <w:rPr>
          <w:rFonts w:ascii="Verdana" w:hAnsi="Verdana"/>
        </w:rPr>
        <w:t>, what</w:t>
      </w:r>
      <w:r w:rsidRPr="004E3227">
        <w:rPr>
          <w:rFonts w:ascii="Verdana" w:hAnsi="Verdana"/>
        </w:rPr>
        <w:t xml:space="preserve"> I found out was that one of the expectations </w:t>
      </w:r>
      <w:r w:rsidR="00851D29" w:rsidRPr="004E3227">
        <w:rPr>
          <w:rFonts w:ascii="Verdana" w:hAnsi="Verdana"/>
        </w:rPr>
        <w:t>of the program and it was calling itself a public dissertation program</w:t>
      </w:r>
      <w:r w:rsidRPr="004E3227">
        <w:rPr>
          <w:rFonts w:ascii="Verdana" w:hAnsi="Verdana"/>
        </w:rPr>
        <w:t>.</w:t>
      </w:r>
      <w:r w:rsidR="00851D29" w:rsidRPr="004E3227">
        <w:rPr>
          <w:rFonts w:ascii="Verdana" w:hAnsi="Verdana"/>
        </w:rPr>
        <w:t xml:space="preserve"> I don’t think it was.</w:t>
      </w:r>
      <w:r w:rsidRPr="004E3227">
        <w:rPr>
          <w:rFonts w:ascii="Verdana" w:hAnsi="Verdana"/>
        </w:rPr>
        <w:t xml:space="preserve"> </w:t>
      </w:r>
      <w:r w:rsidR="00851D29" w:rsidRPr="004E3227">
        <w:rPr>
          <w:rFonts w:ascii="Verdana" w:hAnsi="Verdana"/>
        </w:rPr>
        <w:t>When</w:t>
      </w:r>
      <w:r w:rsidRPr="004E3227">
        <w:rPr>
          <w:rFonts w:ascii="Verdana" w:hAnsi="Verdana"/>
        </w:rPr>
        <w:t xml:space="preserve"> I looked at that only 30%</w:t>
      </w:r>
      <w:r w:rsidR="00851D29" w:rsidRPr="004E3227">
        <w:rPr>
          <w:rFonts w:ascii="Verdana" w:hAnsi="Verdana"/>
        </w:rPr>
        <w:t xml:space="preserve"> of t</w:t>
      </w:r>
      <w:r w:rsidRPr="004E3227">
        <w:rPr>
          <w:rFonts w:ascii="Verdana" w:hAnsi="Verdana"/>
        </w:rPr>
        <w:t xml:space="preserve">he young people in the program paid for </w:t>
      </w:r>
      <w:r w:rsidR="00851D29" w:rsidRPr="004E3227">
        <w:rPr>
          <w:rFonts w:ascii="Verdana" w:hAnsi="Verdana"/>
        </w:rPr>
        <w:t>the first six months. M</w:t>
      </w:r>
      <w:r w:rsidRPr="004E3227">
        <w:rPr>
          <w:rFonts w:ascii="Verdana" w:hAnsi="Verdana"/>
        </w:rPr>
        <w:t xml:space="preserve">any </w:t>
      </w:r>
      <w:r w:rsidR="00851D29" w:rsidRPr="004E3227">
        <w:rPr>
          <w:rFonts w:ascii="Verdana" w:hAnsi="Verdana"/>
        </w:rPr>
        <w:t>of them were left early a</w:t>
      </w:r>
      <w:r w:rsidRPr="004E3227">
        <w:rPr>
          <w:rFonts w:ascii="Verdana" w:hAnsi="Verdana"/>
        </w:rPr>
        <w:t xml:space="preserve">nd with </w:t>
      </w:r>
      <w:r w:rsidR="00851D29" w:rsidRPr="004E3227">
        <w:rPr>
          <w:rFonts w:ascii="Verdana" w:hAnsi="Verdana"/>
        </w:rPr>
        <w:t xml:space="preserve">very little behavior change. Then </w:t>
      </w:r>
      <w:r w:rsidRPr="004E3227">
        <w:rPr>
          <w:rFonts w:ascii="Verdana" w:hAnsi="Verdana"/>
        </w:rPr>
        <w:t xml:space="preserve">the other expectation was parents will attend </w:t>
      </w:r>
      <w:r w:rsidR="00851D29" w:rsidRPr="004E3227">
        <w:rPr>
          <w:rFonts w:ascii="Verdana" w:hAnsi="Verdana"/>
        </w:rPr>
        <w:t>once a fortnight for counselling.</w:t>
      </w:r>
      <w:r w:rsidRPr="004E3227">
        <w:rPr>
          <w:rFonts w:ascii="Verdana" w:hAnsi="Verdana"/>
        </w:rPr>
        <w:t xml:space="preserve"> </w:t>
      </w:r>
      <w:r w:rsidR="00851D29" w:rsidRPr="004E3227">
        <w:rPr>
          <w:rFonts w:ascii="Verdana" w:hAnsi="Verdana"/>
        </w:rPr>
        <w:t xml:space="preserve">I checked out the attendance rate. </w:t>
      </w:r>
      <w:r w:rsidRPr="004E3227">
        <w:rPr>
          <w:rFonts w:ascii="Verdana" w:hAnsi="Verdana"/>
        </w:rPr>
        <w:t xml:space="preserve">Only 30% of parents were attending the </w:t>
      </w:r>
      <w:r w:rsidR="00851D29" w:rsidRPr="004E3227">
        <w:rPr>
          <w:rFonts w:ascii="Verdana" w:hAnsi="Verdana"/>
        </w:rPr>
        <w:t>family counselling</w:t>
      </w:r>
      <w:r w:rsidRPr="004E3227">
        <w:rPr>
          <w:rFonts w:ascii="Verdana" w:hAnsi="Verdana"/>
        </w:rPr>
        <w:t xml:space="preserve">, </w:t>
      </w:r>
      <w:r w:rsidR="00851D29" w:rsidRPr="004E3227">
        <w:rPr>
          <w:rFonts w:ascii="Verdana" w:hAnsi="Verdana"/>
        </w:rPr>
        <w:t xml:space="preserve">70% weren’t. It was a </w:t>
      </w:r>
      <w:r w:rsidRPr="004E3227">
        <w:rPr>
          <w:rFonts w:ascii="Verdana" w:hAnsi="Verdana"/>
        </w:rPr>
        <w:t xml:space="preserve">Catholic agency </w:t>
      </w:r>
      <w:r w:rsidR="00851D29" w:rsidRPr="004E3227">
        <w:rPr>
          <w:rFonts w:ascii="Verdana" w:hAnsi="Verdana"/>
        </w:rPr>
        <w:t xml:space="preserve">run by the Salesians </w:t>
      </w:r>
      <w:r w:rsidRPr="004E3227">
        <w:rPr>
          <w:rFonts w:ascii="Verdana" w:hAnsi="Verdana"/>
        </w:rPr>
        <w:t xml:space="preserve">and </w:t>
      </w:r>
      <w:r w:rsidR="00851D29" w:rsidRPr="004E3227">
        <w:rPr>
          <w:rFonts w:ascii="Verdana" w:hAnsi="Verdana"/>
        </w:rPr>
        <w:t>all they had was the Salesian brothers’ value system</w:t>
      </w:r>
      <w:r w:rsidRPr="004E3227">
        <w:rPr>
          <w:rFonts w:ascii="Verdana" w:hAnsi="Verdana"/>
        </w:rPr>
        <w:t xml:space="preserve">. </w:t>
      </w:r>
      <w:r w:rsidR="00851D29" w:rsidRPr="004E3227">
        <w:rPr>
          <w:rFonts w:ascii="Verdana" w:hAnsi="Verdana"/>
        </w:rPr>
        <w:t xml:space="preserve">It didn’t know how to implement. It was no good – it was a belief system. </w:t>
      </w:r>
      <w:r w:rsidR="00F8557A" w:rsidRPr="004E3227">
        <w:rPr>
          <w:rFonts w:ascii="Verdana" w:hAnsi="Verdana"/>
        </w:rPr>
        <w:t xml:space="preserve">That is not to criticise their values. It is a value system, and I quite uphold their </w:t>
      </w:r>
      <w:r w:rsidR="00F8557A" w:rsidRPr="004E3227">
        <w:rPr>
          <w:rFonts w:ascii="Verdana" w:hAnsi="Verdana"/>
        </w:rPr>
        <w:lastRenderedPageBreak/>
        <w:t xml:space="preserve">values, but they had no way of implementing – they had no tools. They needed tools. </w:t>
      </w:r>
      <w:r w:rsidRPr="004E3227">
        <w:rPr>
          <w:rFonts w:ascii="Verdana" w:hAnsi="Verdana"/>
        </w:rPr>
        <w:t xml:space="preserve">And what the </w:t>
      </w:r>
      <w:r w:rsidR="00F8557A" w:rsidRPr="004E3227">
        <w:rPr>
          <w:rFonts w:ascii="Verdana" w:hAnsi="Verdana"/>
        </w:rPr>
        <w:t xml:space="preserve">teaching family model </w:t>
      </w:r>
      <w:r w:rsidRPr="004E3227">
        <w:rPr>
          <w:rFonts w:ascii="Verdana" w:hAnsi="Verdana"/>
        </w:rPr>
        <w:t xml:space="preserve">does is </w:t>
      </w:r>
      <w:r w:rsidR="00F8557A" w:rsidRPr="004E3227">
        <w:rPr>
          <w:rFonts w:ascii="Verdana" w:hAnsi="Verdana"/>
        </w:rPr>
        <w:t>it gives practitioners tools to do the job. It’s also about having stable staff. Now</w:t>
      </w:r>
      <w:r w:rsidRPr="004E3227">
        <w:rPr>
          <w:rFonts w:ascii="Verdana" w:hAnsi="Verdana"/>
        </w:rPr>
        <w:t xml:space="preserve">, if there's a need for </w:t>
      </w:r>
      <w:r w:rsidR="00F8557A" w:rsidRPr="004E3227">
        <w:rPr>
          <w:rFonts w:ascii="Verdana" w:hAnsi="Verdana"/>
        </w:rPr>
        <w:t>casual staff, which does happen. Casual staff cannot</w:t>
      </w:r>
      <w:r w:rsidRPr="004E3227">
        <w:rPr>
          <w:rFonts w:ascii="Verdana" w:hAnsi="Verdana"/>
        </w:rPr>
        <w:t xml:space="preserve"> go into a house in the program, without having done three days exposure</w:t>
      </w:r>
      <w:r w:rsidR="00F8557A" w:rsidRPr="004E3227">
        <w:rPr>
          <w:rFonts w:ascii="Verdana" w:hAnsi="Verdana"/>
        </w:rPr>
        <w:t xml:space="preserve"> to the teaching family model</w:t>
      </w:r>
      <w:r w:rsidRPr="004E3227">
        <w:rPr>
          <w:rFonts w:ascii="Verdana" w:hAnsi="Verdana"/>
        </w:rPr>
        <w:t xml:space="preserve">. </w:t>
      </w:r>
      <w:r w:rsidR="00F8557A" w:rsidRPr="004E3227">
        <w:rPr>
          <w:rFonts w:ascii="Verdana" w:hAnsi="Verdana"/>
        </w:rPr>
        <w:t>And that is</w:t>
      </w:r>
      <w:r w:rsidRPr="004E3227">
        <w:rPr>
          <w:rFonts w:ascii="Verdana" w:hAnsi="Verdana"/>
        </w:rPr>
        <w:t xml:space="preserve"> everybody, </w:t>
      </w:r>
      <w:r w:rsidR="00F8557A" w:rsidRPr="004E3227">
        <w:rPr>
          <w:rFonts w:ascii="Verdana" w:hAnsi="Verdana"/>
        </w:rPr>
        <w:t>all the administrative staff all the workmen who maintain the place, they all have to go through the training</w:t>
      </w:r>
      <w:r w:rsidR="00EF4351" w:rsidRPr="004E3227">
        <w:rPr>
          <w:rFonts w:ascii="Verdana" w:hAnsi="Verdana"/>
        </w:rPr>
        <w:t xml:space="preserve"> - the teaching family model</w:t>
      </w:r>
      <w:r w:rsidR="00F8557A" w:rsidRPr="004E3227">
        <w:rPr>
          <w:rFonts w:ascii="Verdana" w:hAnsi="Verdana"/>
        </w:rPr>
        <w:t>. And that is how it has to be.</w:t>
      </w:r>
    </w:p>
    <w:p w:rsidR="00B519FA" w:rsidRPr="004E3227" w:rsidRDefault="00EF4351" w:rsidP="004E3227">
      <w:pPr>
        <w:rPr>
          <w:rFonts w:ascii="Verdana" w:hAnsi="Verdana"/>
        </w:rPr>
      </w:pPr>
      <w:r w:rsidRPr="004E3227">
        <w:rPr>
          <w:rFonts w:ascii="Verdana" w:hAnsi="Verdana"/>
        </w:rPr>
        <w:t xml:space="preserve">And the other thing before that, there were four houses, one of which was for women. They were all doing different things. There </w:t>
      </w:r>
      <w:r w:rsidR="00AE4425" w:rsidRPr="004E3227">
        <w:rPr>
          <w:rFonts w:ascii="Verdana" w:hAnsi="Verdana"/>
        </w:rPr>
        <w:t xml:space="preserve">was no consistency. </w:t>
      </w:r>
      <w:r w:rsidRPr="004E3227">
        <w:rPr>
          <w:rFonts w:ascii="Verdana" w:hAnsi="Verdana"/>
        </w:rPr>
        <w:t xml:space="preserve">So teaching family model means we have now reached a graduation rate of 70% or more. </w:t>
      </w:r>
      <w:r w:rsidR="00AE4425" w:rsidRPr="004E3227">
        <w:rPr>
          <w:rFonts w:ascii="Verdana" w:hAnsi="Verdana"/>
        </w:rPr>
        <w:t xml:space="preserve">And people are </w:t>
      </w:r>
      <w:r w:rsidRPr="004E3227">
        <w:rPr>
          <w:rFonts w:ascii="Verdana" w:hAnsi="Verdana"/>
        </w:rPr>
        <w:t>staying</w:t>
      </w:r>
      <w:r w:rsidR="00AE4425" w:rsidRPr="004E3227">
        <w:rPr>
          <w:rFonts w:ascii="Verdana" w:hAnsi="Verdana"/>
        </w:rPr>
        <w:t xml:space="preserve"> for 12 months. And then we</w:t>
      </w:r>
      <w:r w:rsidRPr="004E3227">
        <w:rPr>
          <w:rFonts w:ascii="Verdana" w:hAnsi="Verdana"/>
        </w:rPr>
        <w:t>’ve been</w:t>
      </w:r>
      <w:r w:rsidR="00AE4425" w:rsidRPr="004E3227">
        <w:rPr>
          <w:rFonts w:ascii="Verdana" w:hAnsi="Verdana"/>
        </w:rPr>
        <w:t xml:space="preserve"> doing a very small follow up</w:t>
      </w:r>
      <w:r w:rsidRPr="004E3227">
        <w:rPr>
          <w:rFonts w:ascii="Verdana" w:hAnsi="Verdana"/>
        </w:rPr>
        <w:t xml:space="preserve"> study. They're</w:t>
      </w:r>
      <w:r w:rsidR="00AE4425" w:rsidRPr="004E3227">
        <w:rPr>
          <w:rFonts w:ascii="Verdana" w:hAnsi="Verdana"/>
        </w:rPr>
        <w:t xml:space="preserve"> going </w:t>
      </w:r>
      <w:r w:rsidRPr="004E3227">
        <w:rPr>
          <w:rFonts w:ascii="Verdana" w:hAnsi="Verdana"/>
        </w:rPr>
        <w:t xml:space="preserve">back </w:t>
      </w:r>
      <w:r w:rsidR="00AE4425" w:rsidRPr="004E3227">
        <w:rPr>
          <w:rFonts w:ascii="Verdana" w:hAnsi="Verdana"/>
        </w:rPr>
        <w:t xml:space="preserve">with parents, and they're going to school or college or going into the workforce. And that article that </w:t>
      </w:r>
      <w:r w:rsidR="00D6068B" w:rsidRPr="004E3227">
        <w:rPr>
          <w:rFonts w:ascii="Verdana" w:hAnsi="Verdana"/>
        </w:rPr>
        <w:t>John Huefner wrote with Paul M</w:t>
      </w:r>
      <w:r w:rsidR="00AE4425" w:rsidRPr="004E3227">
        <w:rPr>
          <w:rFonts w:ascii="Verdana" w:hAnsi="Verdana"/>
        </w:rPr>
        <w:t>astronardi give</w:t>
      </w:r>
      <w:r w:rsidR="00D6068B" w:rsidRPr="004E3227">
        <w:rPr>
          <w:rFonts w:ascii="Verdana" w:hAnsi="Verdana"/>
        </w:rPr>
        <w:t>s</w:t>
      </w:r>
      <w:r w:rsidR="00AE4425" w:rsidRPr="004E3227">
        <w:rPr>
          <w:rFonts w:ascii="Verdana" w:hAnsi="Verdana"/>
        </w:rPr>
        <w:t xml:space="preserve"> you some empirical data. And that's the other thing</w:t>
      </w:r>
      <w:r w:rsidR="00D6068B" w:rsidRPr="004E3227">
        <w:rPr>
          <w:rFonts w:ascii="Verdana" w:hAnsi="Verdana"/>
        </w:rPr>
        <w:t xml:space="preserve"> I want to say</w:t>
      </w:r>
      <w:r w:rsidR="00AE4425" w:rsidRPr="004E3227">
        <w:rPr>
          <w:rFonts w:ascii="Verdana" w:hAnsi="Verdana"/>
        </w:rPr>
        <w:t xml:space="preserve">. I </w:t>
      </w:r>
      <w:r w:rsidR="00D6068B" w:rsidRPr="004E3227">
        <w:rPr>
          <w:rFonts w:ascii="Verdana" w:hAnsi="Verdana"/>
        </w:rPr>
        <w:t xml:space="preserve">feel </w:t>
      </w:r>
      <w:r w:rsidR="00AE4425" w:rsidRPr="004E3227">
        <w:rPr>
          <w:rFonts w:ascii="Verdana" w:hAnsi="Verdana"/>
        </w:rPr>
        <w:t>about the residential services sector, they've been</w:t>
      </w:r>
      <w:r w:rsidR="00D6068B" w:rsidRPr="004E3227">
        <w:rPr>
          <w:rFonts w:ascii="Verdana" w:hAnsi="Verdana"/>
        </w:rPr>
        <w:t xml:space="preserve"> far</w:t>
      </w:r>
      <w:r w:rsidR="00AE4425" w:rsidRPr="004E3227">
        <w:rPr>
          <w:rFonts w:ascii="Verdana" w:hAnsi="Verdana"/>
        </w:rPr>
        <w:t xml:space="preserve"> to</w:t>
      </w:r>
      <w:r w:rsidR="00D6068B" w:rsidRPr="004E3227">
        <w:rPr>
          <w:rFonts w:ascii="Verdana" w:hAnsi="Verdana"/>
        </w:rPr>
        <w:t>o</w:t>
      </w:r>
      <w:r w:rsidR="00AE4425" w:rsidRPr="004E3227">
        <w:rPr>
          <w:rFonts w:ascii="Verdana" w:hAnsi="Verdana"/>
        </w:rPr>
        <w:t xml:space="preserve"> slow in doing studies that are</w:t>
      </w:r>
      <w:r w:rsidR="00D6068B" w:rsidRPr="004E3227">
        <w:rPr>
          <w:rFonts w:ascii="Verdana" w:hAnsi="Verdana"/>
        </w:rPr>
        <w:t xml:space="preserve"> empirically based. Plenty of opinion pieces,</w:t>
      </w:r>
      <w:r w:rsidR="00AE4425" w:rsidRPr="004E3227">
        <w:rPr>
          <w:rFonts w:ascii="Verdana" w:hAnsi="Verdana"/>
        </w:rPr>
        <w:t xml:space="preserve"> </w:t>
      </w:r>
      <w:r w:rsidR="00D6068B" w:rsidRPr="004E3227">
        <w:rPr>
          <w:rFonts w:ascii="Verdana" w:hAnsi="Verdana"/>
        </w:rPr>
        <w:t>but you don’t need opinion piec</w:t>
      </w:r>
      <w:r w:rsidR="00AE4425" w:rsidRPr="004E3227">
        <w:rPr>
          <w:rFonts w:ascii="Verdana" w:hAnsi="Verdana"/>
        </w:rPr>
        <w:t>es, you need evidence of effectiveness. The only evidence is by doing empirical s</w:t>
      </w:r>
      <w:r w:rsidR="00D6068B" w:rsidRPr="004E3227">
        <w:rPr>
          <w:rFonts w:ascii="Verdana" w:hAnsi="Verdana"/>
        </w:rPr>
        <w:t>tudies</w:t>
      </w:r>
      <w:r w:rsidR="00AE4425" w:rsidRPr="004E3227">
        <w:rPr>
          <w:rFonts w:ascii="Verdana" w:hAnsi="Verdana"/>
        </w:rPr>
        <w:t xml:space="preserve"> and us</w:t>
      </w:r>
      <w:r w:rsidR="00300949" w:rsidRPr="004E3227">
        <w:rPr>
          <w:rFonts w:ascii="Verdana" w:hAnsi="Verdana"/>
        </w:rPr>
        <w:t>ing</w:t>
      </w:r>
      <w:r w:rsidR="00AE4425" w:rsidRPr="004E3227">
        <w:rPr>
          <w:rFonts w:ascii="Verdana" w:hAnsi="Verdana"/>
        </w:rPr>
        <w:t xml:space="preserve"> </w:t>
      </w:r>
      <w:r w:rsidR="0003069A" w:rsidRPr="004E3227">
        <w:rPr>
          <w:rFonts w:ascii="Verdana" w:hAnsi="Verdana"/>
        </w:rPr>
        <w:t>psychometric measures and I’m very keen on that.</w:t>
      </w:r>
    </w:p>
    <w:p w:rsidR="00B519FA" w:rsidRPr="004E3227" w:rsidRDefault="00B519FA" w:rsidP="004E3227">
      <w:pPr>
        <w:rPr>
          <w:rFonts w:ascii="Verdana" w:hAnsi="Verdana"/>
        </w:rPr>
      </w:pPr>
    </w:p>
    <w:p w:rsidR="00B519FA" w:rsidRPr="004E3227" w:rsidRDefault="00300949" w:rsidP="004E3227">
      <w:pPr>
        <w:rPr>
          <w:rFonts w:ascii="Verdana" w:hAnsi="Verdana"/>
        </w:rPr>
      </w:pPr>
      <w:r w:rsidRPr="004E3227">
        <w:rPr>
          <w:rFonts w:ascii="Verdana" w:hAnsi="Verdana"/>
        </w:rPr>
        <w:t xml:space="preserve">Frank, </w:t>
      </w:r>
      <w:r w:rsidR="00AE4425" w:rsidRPr="004E3227">
        <w:rPr>
          <w:rFonts w:ascii="Verdana" w:hAnsi="Verdana"/>
        </w:rPr>
        <w:t>that's absolutely fa</w:t>
      </w:r>
      <w:r w:rsidRPr="004E3227">
        <w:rPr>
          <w:rFonts w:ascii="Verdana" w:hAnsi="Verdana"/>
        </w:rPr>
        <w:t>scinating. Thinking about your doctoral t</w:t>
      </w:r>
      <w:r w:rsidR="00AE4425" w:rsidRPr="004E3227">
        <w:rPr>
          <w:rFonts w:ascii="Verdana" w:hAnsi="Verdana"/>
        </w:rPr>
        <w:t xml:space="preserve">hesis, you talk and you've touched on this already you emphasize the lifelong importance of family relationships. Oh yes. </w:t>
      </w:r>
      <w:r w:rsidRPr="004E3227">
        <w:rPr>
          <w:rFonts w:ascii="Verdana" w:hAnsi="Verdana"/>
        </w:rPr>
        <w:t>Our</w:t>
      </w:r>
      <w:r w:rsidR="00AE4425" w:rsidRPr="004E3227">
        <w:rPr>
          <w:rFonts w:ascii="Verdana" w:hAnsi="Verdana"/>
        </w:rPr>
        <w:t xml:space="preserve"> theme of the conference this year is workforce. What are your key messages for the workforce thinking about that lifelong importance of family</w:t>
      </w:r>
      <w:r w:rsidRPr="004E3227">
        <w:rPr>
          <w:rFonts w:ascii="Verdana" w:hAnsi="Verdana"/>
        </w:rPr>
        <w:t>?</w:t>
      </w:r>
    </w:p>
    <w:p w:rsidR="00B519FA" w:rsidRPr="004E3227" w:rsidRDefault="00B519FA" w:rsidP="004E3227">
      <w:pPr>
        <w:rPr>
          <w:rFonts w:ascii="Verdana" w:hAnsi="Verdana"/>
        </w:rPr>
      </w:pPr>
    </w:p>
    <w:p w:rsidR="00B519FA" w:rsidRPr="004E3227" w:rsidRDefault="00300949" w:rsidP="004E3227">
      <w:pPr>
        <w:rPr>
          <w:rFonts w:ascii="Verdana" w:hAnsi="Verdana"/>
        </w:rPr>
      </w:pPr>
      <w:r w:rsidRPr="004E3227">
        <w:rPr>
          <w:rFonts w:ascii="Verdana" w:hAnsi="Verdana"/>
        </w:rPr>
        <w:t>Residential workers and indeed social w</w:t>
      </w:r>
      <w:r w:rsidR="00AE4425" w:rsidRPr="004E3227">
        <w:rPr>
          <w:rFonts w:ascii="Verdana" w:hAnsi="Verdana"/>
        </w:rPr>
        <w:t>ork</w:t>
      </w:r>
      <w:r w:rsidRPr="004E3227">
        <w:rPr>
          <w:rFonts w:ascii="Verdana" w:hAnsi="Verdana"/>
        </w:rPr>
        <w:t>ers</w:t>
      </w:r>
      <w:r w:rsidR="00AE4425" w:rsidRPr="004E3227">
        <w:rPr>
          <w:rFonts w:ascii="Verdana" w:hAnsi="Verdana"/>
        </w:rPr>
        <w:t xml:space="preserve"> have to stop blaming parents. Lots of </w:t>
      </w:r>
      <w:r w:rsidRPr="004E3227">
        <w:rPr>
          <w:rFonts w:ascii="Verdana" w:hAnsi="Verdana"/>
        </w:rPr>
        <w:t xml:space="preserve">the difficulties parents get into is because they don’t have a </w:t>
      </w:r>
      <w:r w:rsidR="00AE4425" w:rsidRPr="004E3227">
        <w:rPr>
          <w:rFonts w:ascii="Verdana" w:hAnsi="Verdana"/>
        </w:rPr>
        <w:t>particularly good understanding of child development, or of parenting</w:t>
      </w:r>
      <w:r w:rsidRPr="004E3227">
        <w:rPr>
          <w:rFonts w:ascii="Verdana" w:hAnsi="Verdana"/>
        </w:rPr>
        <w:t>. What</w:t>
      </w:r>
      <w:r w:rsidR="00AE4425" w:rsidRPr="004E3227">
        <w:rPr>
          <w:rFonts w:ascii="Verdana" w:hAnsi="Verdana"/>
        </w:rPr>
        <w:t xml:space="preserve"> they often do is use their own experiences as </w:t>
      </w:r>
      <w:r w:rsidRPr="004E3227">
        <w:rPr>
          <w:rFonts w:ascii="Verdana" w:hAnsi="Verdana"/>
        </w:rPr>
        <w:t xml:space="preserve">a child as </w:t>
      </w:r>
      <w:r w:rsidR="00AE4425" w:rsidRPr="004E3227">
        <w:rPr>
          <w:rFonts w:ascii="Verdana" w:hAnsi="Verdana"/>
        </w:rPr>
        <w:t xml:space="preserve">a basis for where they </w:t>
      </w:r>
      <w:r w:rsidRPr="004E3227">
        <w:rPr>
          <w:rFonts w:ascii="Verdana" w:hAnsi="Verdana"/>
        </w:rPr>
        <w:t>bring up their own children</w:t>
      </w:r>
      <w:r w:rsidR="00AE4425" w:rsidRPr="004E3227">
        <w:rPr>
          <w:rFonts w:ascii="Verdana" w:hAnsi="Verdana"/>
        </w:rPr>
        <w:t xml:space="preserve">. And that's a very </w:t>
      </w:r>
      <w:r w:rsidRPr="004E3227">
        <w:rPr>
          <w:rFonts w:ascii="Verdana" w:hAnsi="Verdana"/>
        </w:rPr>
        <w:t>unreliable basis</w:t>
      </w:r>
      <w:r w:rsidR="00AE4425" w:rsidRPr="004E3227">
        <w:rPr>
          <w:rFonts w:ascii="Verdana" w:hAnsi="Verdana"/>
        </w:rPr>
        <w:t xml:space="preserve">. </w:t>
      </w:r>
      <w:r w:rsidRPr="004E3227">
        <w:rPr>
          <w:rFonts w:ascii="Verdana" w:hAnsi="Verdana"/>
        </w:rPr>
        <w:t>It is i</w:t>
      </w:r>
      <w:r w:rsidR="00AE4425" w:rsidRPr="004E3227">
        <w:rPr>
          <w:rFonts w:ascii="Verdana" w:hAnsi="Verdana"/>
        </w:rPr>
        <w:t>ronic</w:t>
      </w:r>
      <w:r w:rsidRPr="004E3227">
        <w:rPr>
          <w:rFonts w:ascii="Verdana" w:hAnsi="Verdana"/>
        </w:rPr>
        <w:t>, but it is very unreliable</w:t>
      </w:r>
      <w:r w:rsidR="00AE4425" w:rsidRPr="004E3227">
        <w:rPr>
          <w:rFonts w:ascii="Verdana" w:hAnsi="Verdana"/>
        </w:rPr>
        <w:t xml:space="preserve">. And so, all too often I hear workers making negative comments about parents. </w:t>
      </w:r>
      <w:r w:rsidRPr="004E3227">
        <w:rPr>
          <w:rFonts w:ascii="Verdana" w:hAnsi="Verdana"/>
        </w:rPr>
        <w:t>‘</w:t>
      </w:r>
      <w:r w:rsidR="00AE4425" w:rsidRPr="004E3227">
        <w:rPr>
          <w:rFonts w:ascii="Verdana" w:hAnsi="Verdana"/>
        </w:rPr>
        <w:t>Oh, they're terrible are</w:t>
      </w:r>
      <w:r w:rsidRPr="004E3227">
        <w:rPr>
          <w:rFonts w:ascii="Verdana" w:hAnsi="Verdana"/>
        </w:rPr>
        <w:t>n’t they? Just look at the mess they have made of this kid..’</w:t>
      </w:r>
      <w:r w:rsidR="00AE4425" w:rsidRPr="004E3227">
        <w:rPr>
          <w:rFonts w:ascii="Verdana" w:hAnsi="Verdana"/>
        </w:rPr>
        <w:t xml:space="preserve"> </w:t>
      </w:r>
      <w:r w:rsidRPr="004E3227">
        <w:rPr>
          <w:rFonts w:ascii="Verdana" w:hAnsi="Verdana"/>
        </w:rPr>
        <w:t>That kind of comment is v</w:t>
      </w:r>
      <w:r w:rsidR="00AE4425" w:rsidRPr="004E3227">
        <w:rPr>
          <w:rFonts w:ascii="Verdana" w:hAnsi="Verdana"/>
        </w:rPr>
        <w:t xml:space="preserve">ery negative. And I think completely </w:t>
      </w:r>
      <w:r w:rsidRPr="004E3227">
        <w:rPr>
          <w:rFonts w:ascii="Verdana" w:hAnsi="Verdana"/>
        </w:rPr>
        <w:t>counter-productive.</w:t>
      </w:r>
      <w:r w:rsidR="00AE4425" w:rsidRPr="004E3227">
        <w:rPr>
          <w:rFonts w:ascii="Verdana" w:hAnsi="Verdana"/>
        </w:rPr>
        <w:t xml:space="preserve"> </w:t>
      </w:r>
      <w:r w:rsidRPr="004E3227">
        <w:rPr>
          <w:rFonts w:ascii="Verdana" w:hAnsi="Verdana"/>
        </w:rPr>
        <w:t xml:space="preserve">And </w:t>
      </w:r>
      <w:r w:rsidR="00AE4425" w:rsidRPr="004E3227">
        <w:rPr>
          <w:rFonts w:ascii="Verdana" w:hAnsi="Verdana"/>
        </w:rPr>
        <w:t>far too often you hear social workers as well as residential workers saying nasty things</w:t>
      </w:r>
      <w:r w:rsidRPr="004E3227">
        <w:rPr>
          <w:rFonts w:ascii="Verdana" w:hAnsi="Verdana"/>
        </w:rPr>
        <w:t xml:space="preserve"> about parents</w:t>
      </w:r>
      <w:r w:rsidR="00AE4425" w:rsidRPr="004E3227">
        <w:rPr>
          <w:rFonts w:ascii="Verdana" w:hAnsi="Verdana"/>
        </w:rPr>
        <w:t xml:space="preserve">. </w:t>
      </w:r>
      <w:r w:rsidRPr="004E3227">
        <w:rPr>
          <w:rFonts w:ascii="Verdana" w:hAnsi="Verdana"/>
        </w:rPr>
        <w:t>‘Oh, what a mess’ or ‘She’</w:t>
      </w:r>
      <w:r w:rsidR="00AE4425" w:rsidRPr="004E3227">
        <w:rPr>
          <w:rFonts w:ascii="Verdana" w:hAnsi="Verdana"/>
        </w:rPr>
        <w:t>s a horrible woman</w:t>
      </w:r>
      <w:r w:rsidRPr="004E3227">
        <w:rPr>
          <w:rFonts w:ascii="Verdana" w:hAnsi="Verdana"/>
        </w:rPr>
        <w:t>’</w:t>
      </w:r>
      <w:r w:rsidR="00AE4425" w:rsidRPr="004E3227">
        <w:rPr>
          <w:rFonts w:ascii="Verdana" w:hAnsi="Verdana"/>
        </w:rPr>
        <w:t xml:space="preserve">. </w:t>
      </w:r>
      <w:r w:rsidRPr="004E3227">
        <w:rPr>
          <w:rFonts w:ascii="Verdana" w:hAnsi="Verdana"/>
        </w:rPr>
        <w:t>All this</w:t>
      </w:r>
      <w:r w:rsidR="00AE4425" w:rsidRPr="004E3227">
        <w:rPr>
          <w:rFonts w:ascii="Verdana" w:hAnsi="Verdana"/>
        </w:rPr>
        <w:t xml:space="preserve"> kind of negative, dismissive</w:t>
      </w:r>
      <w:r w:rsidRPr="004E3227">
        <w:rPr>
          <w:rFonts w:ascii="Verdana" w:hAnsi="Verdana"/>
        </w:rPr>
        <w:t>,</w:t>
      </w:r>
      <w:r w:rsidR="00AE4425" w:rsidRPr="004E3227">
        <w:rPr>
          <w:rFonts w:ascii="Verdana" w:hAnsi="Verdana"/>
        </w:rPr>
        <w:t xml:space="preserve"> ov</w:t>
      </w:r>
      <w:r w:rsidRPr="004E3227">
        <w:rPr>
          <w:rFonts w:ascii="Verdana" w:hAnsi="Verdana"/>
        </w:rPr>
        <w:t>er critical. You have to get on</w:t>
      </w:r>
      <w:r w:rsidR="00AE4425" w:rsidRPr="004E3227">
        <w:rPr>
          <w:rFonts w:ascii="Verdana" w:hAnsi="Verdana"/>
        </w:rPr>
        <w:t>side. You don't treat people</w:t>
      </w:r>
      <w:r w:rsidRPr="004E3227">
        <w:rPr>
          <w:rFonts w:ascii="Verdana" w:hAnsi="Verdana"/>
        </w:rPr>
        <w:t xml:space="preserve"> like that, you get onsid</w:t>
      </w:r>
      <w:r w:rsidR="00AE4425" w:rsidRPr="004E3227">
        <w:rPr>
          <w:rFonts w:ascii="Verdana" w:hAnsi="Verdana"/>
        </w:rPr>
        <w:t>e with people and you make them feel comfortable with you and what you're saying because</w:t>
      </w:r>
      <w:r w:rsidRPr="004E3227">
        <w:rPr>
          <w:rFonts w:ascii="Verdana" w:hAnsi="Verdana"/>
        </w:rPr>
        <w:t>, if they are not comfortable with you, they are not going to listen to you.</w:t>
      </w:r>
      <w:r w:rsidR="00AE4425" w:rsidRPr="004E3227">
        <w:rPr>
          <w:rFonts w:ascii="Verdana" w:hAnsi="Verdana"/>
        </w:rPr>
        <w:t xml:space="preserve"> </w:t>
      </w:r>
      <w:r w:rsidRPr="004E3227">
        <w:rPr>
          <w:rFonts w:ascii="Verdana" w:hAnsi="Verdana"/>
        </w:rPr>
        <w:t>T</w:t>
      </w:r>
      <w:r w:rsidR="00AE4425" w:rsidRPr="004E3227">
        <w:rPr>
          <w:rFonts w:ascii="Verdana" w:hAnsi="Verdana"/>
        </w:rPr>
        <w:t>he ot</w:t>
      </w:r>
      <w:r w:rsidRPr="004E3227">
        <w:rPr>
          <w:rFonts w:ascii="Verdana" w:hAnsi="Verdana"/>
        </w:rPr>
        <w:t>her thing that's come from Boys T</w:t>
      </w:r>
      <w:r w:rsidR="00AE4425" w:rsidRPr="004E3227">
        <w:rPr>
          <w:rFonts w:ascii="Verdana" w:hAnsi="Verdana"/>
        </w:rPr>
        <w:t xml:space="preserve">own is something that's called common sense parenting. And that's once every two weeks for two hours in </w:t>
      </w:r>
      <w:r w:rsidR="001F56FB" w:rsidRPr="004E3227">
        <w:rPr>
          <w:rFonts w:ascii="Verdana" w:hAnsi="Verdana"/>
        </w:rPr>
        <w:t>an</w:t>
      </w:r>
      <w:r w:rsidR="00AE4425" w:rsidRPr="004E3227">
        <w:rPr>
          <w:rFonts w:ascii="Verdana" w:hAnsi="Verdana"/>
        </w:rPr>
        <w:t xml:space="preserve"> evening</w:t>
      </w:r>
      <w:r w:rsidR="001F56FB" w:rsidRPr="004E3227">
        <w:rPr>
          <w:rFonts w:ascii="Verdana" w:hAnsi="Verdana"/>
        </w:rPr>
        <w:t xml:space="preserve"> for the p</w:t>
      </w:r>
      <w:r w:rsidR="00AE4425" w:rsidRPr="004E3227">
        <w:rPr>
          <w:rFonts w:ascii="Verdana" w:hAnsi="Verdana"/>
        </w:rPr>
        <w:t>arents</w:t>
      </w:r>
      <w:r w:rsidR="001F56FB" w:rsidRPr="004E3227">
        <w:rPr>
          <w:rFonts w:ascii="Verdana" w:hAnsi="Verdana"/>
        </w:rPr>
        <w:t>. 70% of</w:t>
      </w:r>
      <w:r w:rsidR="00AE4425" w:rsidRPr="004E3227">
        <w:rPr>
          <w:rFonts w:ascii="Verdana" w:hAnsi="Verdana"/>
        </w:rPr>
        <w:t xml:space="preserve"> the parents </w:t>
      </w:r>
      <w:r w:rsidR="001F56FB" w:rsidRPr="004E3227">
        <w:rPr>
          <w:rFonts w:ascii="Verdana" w:hAnsi="Verdana"/>
        </w:rPr>
        <w:t>who are digitally</w:t>
      </w:r>
      <w:r w:rsidR="00AE4425" w:rsidRPr="004E3227">
        <w:rPr>
          <w:rFonts w:ascii="Verdana" w:hAnsi="Verdana"/>
        </w:rPr>
        <w:t xml:space="preserve"> enrolled in </w:t>
      </w:r>
      <w:r w:rsidR="00AE4425" w:rsidRPr="004E3227">
        <w:rPr>
          <w:rFonts w:ascii="Verdana" w:hAnsi="Verdana"/>
        </w:rPr>
        <w:lastRenderedPageBreak/>
        <w:t xml:space="preserve">DC, </w:t>
      </w:r>
      <w:r w:rsidR="001F56FB" w:rsidRPr="004E3227">
        <w:rPr>
          <w:rFonts w:ascii="Verdana" w:hAnsi="Verdana"/>
        </w:rPr>
        <w:t>are now</w:t>
      </w:r>
      <w:r w:rsidR="00AE4425" w:rsidRPr="004E3227">
        <w:rPr>
          <w:rFonts w:ascii="Verdana" w:hAnsi="Verdana"/>
        </w:rPr>
        <w:t xml:space="preserve"> doing that and they're being very positive about it</w:t>
      </w:r>
      <w:r w:rsidR="001F56FB" w:rsidRPr="004E3227">
        <w:rPr>
          <w:rFonts w:ascii="Verdana" w:hAnsi="Verdana"/>
        </w:rPr>
        <w:t>, because it</w:t>
      </w:r>
      <w:r w:rsidR="00AE4425" w:rsidRPr="004E3227">
        <w:rPr>
          <w:rFonts w:ascii="Verdana" w:hAnsi="Verdana"/>
        </w:rPr>
        <w:t xml:space="preserve"> is not about </w:t>
      </w:r>
      <w:r w:rsidR="001F56FB" w:rsidRPr="004E3227">
        <w:rPr>
          <w:rFonts w:ascii="Verdana" w:hAnsi="Verdana"/>
        </w:rPr>
        <w:t>counselling</w:t>
      </w:r>
      <w:r w:rsidR="00AE4425" w:rsidRPr="004E3227">
        <w:rPr>
          <w:rFonts w:ascii="Verdana" w:hAnsi="Verdana"/>
        </w:rPr>
        <w:t xml:space="preserve"> </w:t>
      </w:r>
      <w:r w:rsidR="001F56FB" w:rsidRPr="004E3227">
        <w:rPr>
          <w:rFonts w:ascii="Verdana" w:hAnsi="Verdana"/>
        </w:rPr>
        <w:t xml:space="preserve">people </w:t>
      </w:r>
      <w:r w:rsidR="00AE4425" w:rsidRPr="004E3227">
        <w:rPr>
          <w:rFonts w:ascii="Verdana" w:hAnsi="Verdana"/>
        </w:rPr>
        <w:t xml:space="preserve">because </w:t>
      </w:r>
      <w:r w:rsidR="001F56FB" w:rsidRPr="004E3227">
        <w:rPr>
          <w:rFonts w:ascii="Verdana" w:hAnsi="Verdana"/>
        </w:rPr>
        <w:t>counselling</w:t>
      </w:r>
      <w:r w:rsidR="00AE4425" w:rsidRPr="004E3227">
        <w:rPr>
          <w:rFonts w:ascii="Verdana" w:hAnsi="Verdana"/>
        </w:rPr>
        <w:t xml:space="preserve"> implies some kind of psychopathology. </w:t>
      </w:r>
      <w:r w:rsidR="001F56FB" w:rsidRPr="004E3227">
        <w:rPr>
          <w:rFonts w:ascii="Verdana" w:hAnsi="Verdana"/>
        </w:rPr>
        <w:t xml:space="preserve">The </w:t>
      </w:r>
      <w:r w:rsidR="00AE4425" w:rsidRPr="004E3227">
        <w:rPr>
          <w:rFonts w:ascii="Verdana" w:hAnsi="Verdana"/>
        </w:rPr>
        <w:t xml:space="preserve">issue is how would you teach </w:t>
      </w:r>
      <w:r w:rsidR="001F56FB" w:rsidRPr="004E3227">
        <w:rPr>
          <w:rFonts w:ascii="Verdana" w:hAnsi="Verdana"/>
        </w:rPr>
        <w:t>people?</w:t>
      </w:r>
      <w:r w:rsidR="00AE4425" w:rsidRPr="004E3227">
        <w:rPr>
          <w:rFonts w:ascii="Verdana" w:hAnsi="Verdana"/>
        </w:rPr>
        <w:t xml:space="preserve"> </w:t>
      </w:r>
      <w:r w:rsidR="001F56FB" w:rsidRPr="004E3227">
        <w:rPr>
          <w:rFonts w:ascii="Verdana" w:hAnsi="Verdana"/>
        </w:rPr>
        <w:t>This</w:t>
      </w:r>
      <w:r w:rsidR="00AE4425" w:rsidRPr="004E3227">
        <w:rPr>
          <w:rFonts w:ascii="Verdana" w:hAnsi="Verdana"/>
        </w:rPr>
        <w:t xml:space="preserve"> is what common sense</w:t>
      </w:r>
      <w:r w:rsidR="001F56FB" w:rsidRPr="004E3227">
        <w:rPr>
          <w:rFonts w:ascii="Verdana" w:hAnsi="Verdana"/>
        </w:rPr>
        <w:t xml:space="preserve"> parenting does, it is entirely skill based. It is two hours, skill based and the parents like it. I</w:t>
      </w:r>
      <w:r w:rsidR="00AE4425" w:rsidRPr="004E3227">
        <w:rPr>
          <w:rFonts w:ascii="Verdana" w:hAnsi="Verdana"/>
        </w:rPr>
        <w:t>t gives them some tools</w:t>
      </w:r>
      <w:r w:rsidR="001F56FB" w:rsidRPr="004E3227">
        <w:rPr>
          <w:rFonts w:ascii="Verdana" w:hAnsi="Verdana"/>
        </w:rPr>
        <w:t xml:space="preserve"> and one</w:t>
      </w:r>
      <w:r w:rsidR="00AE4425" w:rsidRPr="004E3227">
        <w:rPr>
          <w:rFonts w:ascii="Verdana" w:hAnsi="Verdana"/>
        </w:rPr>
        <w:t xml:space="preserve"> of the most interesting thing</w:t>
      </w:r>
      <w:r w:rsidR="001F56FB" w:rsidRPr="004E3227">
        <w:rPr>
          <w:rFonts w:ascii="Verdana" w:hAnsi="Verdana"/>
        </w:rPr>
        <w:t>s</w:t>
      </w:r>
      <w:r w:rsidR="00AE4425" w:rsidRPr="004E3227">
        <w:rPr>
          <w:rFonts w:ascii="Verdana" w:hAnsi="Verdana"/>
        </w:rPr>
        <w:t xml:space="preserve"> was one of the young men in the program </w:t>
      </w:r>
      <w:r w:rsidR="001F56FB" w:rsidRPr="004E3227">
        <w:rPr>
          <w:rFonts w:ascii="Verdana" w:hAnsi="Verdana"/>
        </w:rPr>
        <w:t xml:space="preserve">at DC, </w:t>
      </w:r>
      <w:r w:rsidR="00AE4425" w:rsidRPr="004E3227">
        <w:rPr>
          <w:rFonts w:ascii="Verdana" w:hAnsi="Verdana"/>
        </w:rPr>
        <w:t xml:space="preserve">said to </w:t>
      </w:r>
      <w:r w:rsidR="001F56FB" w:rsidRPr="004E3227">
        <w:rPr>
          <w:rFonts w:ascii="Verdana" w:hAnsi="Verdana"/>
        </w:rPr>
        <w:t>one of the sta</w:t>
      </w:r>
      <w:r w:rsidR="00AE4425" w:rsidRPr="004E3227">
        <w:rPr>
          <w:rFonts w:ascii="Verdana" w:hAnsi="Verdana"/>
        </w:rPr>
        <w:t xml:space="preserve">ff, </w:t>
      </w:r>
      <w:r w:rsidR="00D32D80" w:rsidRPr="004E3227">
        <w:rPr>
          <w:rFonts w:ascii="Verdana" w:hAnsi="Verdana"/>
        </w:rPr>
        <w:t>that his parents sound just like one of the staff members at DC.</w:t>
      </w:r>
      <w:r w:rsidR="001F56FB" w:rsidRPr="004E3227">
        <w:rPr>
          <w:rFonts w:ascii="Verdana" w:hAnsi="Verdana"/>
        </w:rPr>
        <w:t xml:space="preserve"> </w:t>
      </w:r>
      <w:r w:rsidR="00AE4425" w:rsidRPr="004E3227">
        <w:rPr>
          <w:rFonts w:ascii="Verdana" w:hAnsi="Verdana"/>
        </w:rPr>
        <w:t>And</w:t>
      </w:r>
      <w:r w:rsidR="00D32D80" w:rsidRPr="004E3227">
        <w:rPr>
          <w:rFonts w:ascii="Verdana" w:hAnsi="Verdana"/>
        </w:rPr>
        <w:t xml:space="preserve"> I thought that was good, good thing, </w:t>
      </w:r>
      <w:r w:rsidR="00AE4425" w:rsidRPr="004E3227">
        <w:rPr>
          <w:rFonts w:ascii="Verdana" w:hAnsi="Verdana"/>
        </w:rPr>
        <w:t xml:space="preserve">because </w:t>
      </w:r>
      <w:r w:rsidR="00D32D80" w:rsidRPr="004E3227">
        <w:rPr>
          <w:rFonts w:ascii="Verdana" w:hAnsi="Verdana"/>
        </w:rPr>
        <w:t>it meant that the parents were</w:t>
      </w:r>
      <w:r w:rsidR="00AE4425" w:rsidRPr="004E3227">
        <w:rPr>
          <w:rFonts w:ascii="Verdana" w:hAnsi="Verdana"/>
        </w:rPr>
        <w:t xml:space="preserve"> altering their parenting style and </w:t>
      </w:r>
      <w:r w:rsidR="00D32D80" w:rsidRPr="004E3227">
        <w:rPr>
          <w:rFonts w:ascii="Verdana" w:hAnsi="Verdana"/>
        </w:rPr>
        <w:t>taking account of what</w:t>
      </w:r>
      <w:r w:rsidR="00AE4425" w:rsidRPr="004E3227">
        <w:rPr>
          <w:rFonts w:ascii="Verdana" w:hAnsi="Verdana"/>
        </w:rPr>
        <w:t xml:space="preserve"> DC was doing and why they were doing it in </w:t>
      </w:r>
      <w:r w:rsidR="00D32D80" w:rsidRPr="004E3227">
        <w:rPr>
          <w:rFonts w:ascii="Verdana" w:hAnsi="Verdana"/>
        </w:rPr>
        <w:t xml:space="preserve">a </w:t>
      </w:r>
      <w:r w:rsidR="00AE4425" w:rsidRPr="004E3227">
        <w:rPr>
          <w:rFonts w:ascii="Verdana" w:hAnsi="Verdana"/>
        </w:rPr>
        <w:t>particular</w:t>
      </w:r>
      <w:r w:rsidR="00D32D80" w:rsidRPr="004E3227">
        <w:rPr>
          <w:rFonts w:ascii="Verdana" w:hAnsi="Verdana"/>
        </w:rPr>
        <w:t>ly way</w:t>
      </w:r>
      <w:r w:rsidR="00AE4425" w:rsidRPr="004E3227">
        <w:rPr>
          <w:rFonts w:ascii="Verdana" w:hAnsi="Verdana"/>
        </w:rPr>
        <w:t xml:space="preserve">. I thought that was a wonderful comment from </w:t>
      </w:r>
      <w:r w:rsidR="00D32D80" w:rsidRPr="004E3227">
        <w:rPr>
          <w:rFonts w:ascii="Verdana" w:hAnsi="Verdana"/>
        </w:rPr>
        <w:t>a parent</w:t>
      </w:r>
      <w:r w:rsidR="00AE4425" w:rsidRPr="004E3227">
        <w:rPr>
          <w:rFonts w:ascii="Verdana" w:hAnsi="Verdana"/>
        </w:rPr>
        <w:t xml:space="preserve">. Just </w:t>
      </w:r>
      <w:r w:rsidR="00D32D80" w:rsidRPr="004E3227">
        <w:rPr>
          <w:rFonts w:ascii="Verdana" w:hAnsi="Verdana"/>
        </w:rPr>
        <w:t xml:space="preserve">sound </w:t>
      </w:r>
      <w:r w:rsidR="00AE4425" w:rsidRPr="004E3227">
        <w:rPr>
          <w:rFonts w:ascii="Verdana" w:hAnsi="Verdana"/>
        </w:rPr>
        <w:t xml:space="preserve">like a DC </w:t>
      </w:r>
      <w:r w:rsidR="00D32D80" w:rsidRPr="004E3227">
        <w:rPr>
          <w:rFonts w:ascii="Verdana" w:hAnsi="Verdana"/>
        </w:rPr>
        <w:t>staff member.</w:t>
      </w:r>
    </w:p>
    <w:p w:rsidR="00B519FA" w:rsidRPr="004E3227" w:rsidRDefault="00B519FA" w:rsidP="004E3227">
      <w:pPr>
        <w:rPr>
          <w:rFonts w:ascii="Verdana" w:hAnsi="Verdana"/>
        </w:rPr>
      </w:pPr>
    </w:p>
    <w:p w:rsidR="00B519FA" w:rsidRPr="004E3227" w:rsidRDefault="00D32D80" w:rsidP="004E3227">
      <w:pPr>
        <w:rPr>
          <w:rFonts w:ascii="Verdana" w:hAnsi="Verdana"/>
        </w:rPr>
      </w:pPr>
      <w:r w:rsidRPr="004E3227">
        <w:rPr>
          <w:rFonts w:ascii="Verdana" w:hAnsi="Verdana"/>
        </w:rPr>
        <w:t>We’ve</w:t>
      </w:r>
      <w:r w:rsidR="00AE4425" w:rsidRPr="004E3227">
        <w:rPr>
          <w:rFonts w:ascii="Verdana" w:hAnsi="Verdana"/>
        </w:rPr>
        <w:t xml:space="preserve"> talked about the workforce and the theme of </w:t>
      </w:r>
      <w:r w:rsidRPr="004E3227">
        <w:rPr>
          <w:rFonts w:ascii="Verdana" w:hAnsi="Verdana"/>
        </w:rPr>
        <w:t xml:space="preserve">SIRCC online this year being the </w:t>
      </w:r>
      <w:r w:rsidR="00AE4425" w:rsidRPr="004E3227">
        <w:rPr>
          <w:rFonts w:ascii="Verdana" w:hAnsi="Verdana"/>
        </w:rPr>
        <w:t xml:space="preserve">workforce. Do you think the residential </w:t>
      </w:r>
      <w:r w:rsidRPr="004E3227">
        <w:rPr>
          <w:rFonts w:ascii="Verdana" w:hAnsi="Verdana"/>
        </w:rPr>
        <w:t>child</w:t>
      </w:r>
      <w:r w:rsidR="00AE4425" w:rsidRPr="004E3227">
        <w:rPr>
          <w:rFonts w:ascii="Verdana" w:hAnsi="Verdana"/>
        </w:rPr>
        <w:t xml:space="preserve">care workforce has changed over the years that you've been connected </w:t>
      </w:r>
      <w:r w:rsidRPr="004E3227">
        <w:rPr>
          <w:rFonts w:ascii="Verdana" w:hAnsi="Verdana"/>
        </w:rPr>
        <w:t>with</w:t>
      </w:r>
      <w:r w:rsidR="00AE4425" w:rsidRPr="004E3227">
        <w:rPr>
          <w:rFonts w:ascii="Verdana" w:hAnsi="Verdana"/>
        </w:rPr>
        <w:t xml:space="preserve"> residential childcare?</w:t>
      </w:r>
    </w:p>
    <w:p w:rsidR="00B519FA" w:rsidRPr="004E3227" w:rsidRDefault="00B519FA" w:rsidP="004E3227">
      <w:pPr>
        <w:rPr>
          <w:rFonts w:ascii="Verdana" w:hAnsi="Verdana"/>
        </w:rPr>
      </w:pPr>
    </w:p>
    <w:p w:rsidR="00D32D80" w:rsidRPr="004E3227" w:rsidRDefault="00AE4425" w:rsidP="004E3227">
      <w:pPr>
        <w:rPr>
          <w:rFonts w:ascii="Verdana" w:hAnsi="Verdana"/>
        </w:rPr>
      </w:pPr>
      <w:r w:rsidRPr="004E3227">
        <w:rPr>
          <w:rFonts w:ascii="Verdana" w:hAnsi="Verdana"/>
        </w:rPr>
        <w:t xml:space="preserve">Well, in terms of Australia, </w:t>
      </w:r>
      <w:r w:rsidR="00D32D80" w:rsidRPr="004E3227">
        <w:rPr>
          <w:rFonts w:ascii="Verdana" w:hAnsi="Verdana"/>
        </w:rPr>
        <w:t>the answer to that is no and I've lived here for 30 years. There</w:t>
      </w:r>
      <w:r w:rsidRPr="004E3227">
        <w:rPr>
          <w:rFonts w:ascii="Verdana" w:hAnsi="Verdana"/>
        </w:rPr>
        <w:t xml:space="preserve"> is more happening in the US than I think is happening in most other places. Although interestingly, </w:t>
      </w:r>
      <w:r w:rsidR="00D32D80" w:rsidRPr="004E3227">
        <w:rPr>
          <w:rFonts w:ascii="Verdana" w:hAnsi="Verdana"/>
        </w:rPr>
        <w:t>Holland - The</w:t>
      </w:r>
      <w:r w:rsidRPr="004E3227">
        <w:rPr>
          <w:rFonts w:ascii="Verdana" w:hAnsi="Verdana"/>
        </w:rPr>
        <w:t xml:space="preserve"> Netherlands,</w:t>
      </w:r>
      <w:r w:rsidR="00D32D80" w:rsidRPr="004E3227">
        <w:rPr>
          <w:rFonts w:ascii="Verdana" w:hAnsi="Verdana"/>
        </w:rPr>
        <w:t xml:space="preserve"> The</w:t>
      </w:r>
      <w:r w:rsidRPr="004E3227">
        <w:rPr>
          <w:rFonts w:ascii="Verdana" w:hAnsi="Verdana"/>
        </w:rPr>
        <w:t xml:space="preserve"> University of Groningen, they've had a long standing interest in residential care. And they've produced some useful things like they produce a </w:t>
      </w:r>
      <w:r w:rsidR="00D32D80" w:rsidRPr="004E3227">
        <w:rPr>
          <w:rFonts w:ascii="Verdana" w:hAnsi="Verdana"/>
        </w:rPr>
        <w:t>climate</w:t>
      </w:r>
      <w:r w:rsidRPr="004E3227">
        <w:rPr>
          <w:rFonts w:ascii="Verdana" w:hAnsi="Verdana"/>
        </w:rPr>
        <w:t xml:space="preserve"> scale, which allows you to measure the attitude of young people to the atmosphere in </w:t>
      </w:r>
      <w:r w:rsidR="00D32D80" w:rsidRPr="004E3227">
        <w:rPr>
          <w:rFonts w:ascii="Verdana" w:hAnsi="Verdana"/>
        </w:rPr>
        <w:t xml:space="preserve">the residential program. So they have done some good work. </w:t>
      </w:r>
      <w:r w:rsidRPr="004E3227">
        <w:rPr>
          <w:rFonts w:ascii="Verdana" w:hAnsi="Verdana"/>
        </w:rPr>
        <w:t xml:space="preserve"> </w:t>
      </w:r>
    </w:p>
    <w:p w:rsidR="00B519FA" w:rsidRPr="004E3227" w:rsidRDefault="00D32D80" w:rsidP="004E3227">
      <w:pPr>
        <w:rPr>
          <w:rFonts w:ascii="Verdana" w:hAnsi="Verdana"/>
        </w:rPr>
      </w:pPr>
      <w:r w:rsidRPr="004E3227">
        <w:rPr>
          <w:rFonts w:ascii="Verdana" w:hAnsi="Verdana"/>
        </w:rPr>
        <w:t xml:space="preserve">What </w:t>
      </w:r>
      <w:r w:rsidR="00AE4425" w:rsidRPr="004E3227">
        <w:rPr>
          <w:rFonts w:ascii="Verdana" w:hAnsi="Verdana"/>
        </w:rPr>
        <w:t>I think</w:t>
      </w:r>
      <w:r w:rsidRPr="004E3227">
        <w:rPr>
          <w:rFonts w:ascii="Verdana" w:hAnsi="Verdana"/>
        </w:rPr>
        <w:t xml:space="preserve"> is</w:t>
      </w:r>
      <w:r w:rsidR="00AE4425" w:rsidRPr="004E3227">
        <w:rPr>
          <w:rFonts w:ascii="Verdana" w:hAnsi="Verdana"/>
        </w:rPr>
        <w:t xml:space="preserve"> pushing it in the US</w:t>
      </w:r>
      <w:r w:rsidRPr="004E3227">
        <w:rPr>
          <w:rFonts w:ascii="Verdana" w:hAnsi="Verdana"/>
        </w:rPr>
        <w:t xml:space="preserve"> is</w:t>
      </w:r>
      <w:r w:rsidR="00AE4425" w:rsidRPr="004E3227">
        <w:rPr>
          <w:rFonts w:ascii="Verdana" w:hAnsi="Verdana"/>
        </w:rPr>
        <w:t xml:space="preserve"> more than more, </w:t>
      </w:r>
      <w:r w:rsidRPr="004E3227">
        <w:rPr>
          <w:rFonts w:ascii="Verdana" w:hAnsi="Verdana"/>
        </w:rPr>
        <w:t xml:space="preserve">of them have got a research arm. And the research people – the director of research is almost certain going to have a PhD. </w:t>
      </w:r>
      <w:r w:rsidR="004A1202" w:rsidRPr="004E3227">
        <w:rPr>
          <w:rFonts w:ascii="Verdana" w:hAnsi="Verdana"/>
        </w:rPr>
        <w:t xml:space="preserve">So they have very good research skills and they are using those research skills to demonstrate the effectiveness of the program in which they work. And it will be increasingly difficult for somebody to get the CEO job in one of these large agencies without a PhD. So the educational level is going up dramatically. And if you read the journal: Residential Treatment for Children &amp; Youth, </w:t>
      </w:r>
      <w:r w:rsidR="00AE4425" w:rsidRPr="004E3227">
        <w:rPr>
          <w:rFonts w:ascii="Verdana" w:hAnsi="Verdana"/>
        </w:rPr>
        <w:t xml:space="preserve">you see some of that work now being published. </w:t>
      </w:r>
      <w:r w:rsidR="004A1202" w:rsidRPr="004E3227">
        <w:rPr>
          <w:rFonts w:ascii="Verdana" w:hAnsi="Verdana"/>
        </w:rPr>
        <w:t>A</w:t>
      </w:r>
      <w:r w:rsidR="00AE4425" w:rsidRPr="004E3227">
        <w:rPr>
          <w:rFonts w:ascii="Verdana" w:hAnsi="Verdana"/>
        </w:rPr>
        <w:t xml:space="preserve">nd that's making a difference </w:t>
      </w:r>
      <w:r w:rsidR="004A1202" w:rsidRPr="004E3227">
        <w:rPr>
          <w:rFonts w:ascii="Verdana" w:hAnsi="Verdana"/>
        </w:rPr>
        <w:t>to</w:t>
      </w:r>
      <w:r w:rsidR="00AE4425" w:rsidRPr="004E3227">
        <w:rPr>
          <w:rFonts w:ascii="Verdana" w:hAnsi="Verdana"/>
        </w:rPr>
        <w:t xml:space="preserve"> the workfor</w:t>
      </w:r>
      <w:r w:rsidR="004A1202" w:rsidRPr="004E3227">
        <w:rPr>
          <w:rFonts w:ascii="Verdana" w:hAnsi="Verdana"/>
        </w:rPr>
        <w:t>ce. I think that's where the bit</w:t>
      </w:r>
      <w:r w:rsidR="00AE4425" w:rsidRPr="004E3227">
        <w:rPr>
          <w:rFonts w:ascii="Verdana" w:hAnsi="Verdana"/>
        </w:rPr>
        <w:t xml:space="preserve"> where</w:t>
      </w:r>
      <w:r w:rsidR="004A1202" w:rsidRPr="004E3227">
        <w:rPr>
          <w:rFonts w:ascii="Verdana" w:hAnsi="Verdana"/>
        </w:rPr>
        <w:t>.. Well</w:t>
      </w:r>
      <w:r w:rsidR="00AE4425" w:rsidRPr="004E3227">
        <w:rPr>
          <w:rFonts w:ascii="Verdana" w:hAnsi="Verdana"/>
        </w:rPr>
        <w:t xml:space="preserve"> Jim Whittaker started this group, </w:t>
      </w:r>
      <w:r w:rsidR="00033D5B" w:rsidRPr="004E3227">
        <w:rPr>
          <w:rFonts w:ascii="Verdana" w:hAnsi="Verdana"/>
        </w:rPr>
        <w:t>The Therapeutic Residential Care G</w:t>
      </w:r>
      <w:r w:rsidR="00AE4425" w:rsidRPr="004E3227">
        <w:rPr>
          <w:rFonts w:ascii="Verdana" w:hAnsi="Verdana"/>
        </w:rPr>
        <w:t xml:space="preserve">roup </w:t>
      </w:r>
      <w:r w:rsidR="00033D5B" w:rsidRPr="004E3227">
        <w:rPr>
          <w:rFonts w:ascii="Verdana" w:hAnsi="Verdana"/>
        </w:rPr>
        <w:t>that met in the</w:t>
      </w:r>
      <w:r w:rsidR="00AE4425" w:rsidRPr="004E3227">
        <w:rPr>
          <w:rFonts w:ascii="Verdana" w:hAnsi="Verdana"/>
        </w:rPr>
        <w:t xml:space="preserve"> UK. And he's also fronting with a book coming out through</w:t>
      </w:r>
      <w:r w:rsidR="00033D5B" w:rsidRPr="004E3227">
        <w:rPr>
          <w:rFonts w:ascii="Verdana" w:hAnsi="Verdana"/>
        </w:rPr>
        <w:t xml:space="preserve"> Oxford the next year called R</w:t>
      </w:r>
      <w:r w:rsidR="00AE4425" w:rsidRPr="004E3227">
        <w:rPr>
          <w:rFonts w:ascii="Verdana" w:hAnsi="Verdana"/>
        </w:rPr>
        <w:t>evitalizi</w:t>
      </w:r>
      <w:r w:rsidR="00033D5B" w:rsidRPr="004E3227">
        <w:rPr>
          <w:rFonts w:ascii="Verdana" w:hAnsi="Verdana"/>
        </w:rPr>
        <w:t>ng Residential S</w:t>
      </w:r>
      <w:r w:rsidR="00AE4425" w:rsidRPr="004E3227">
        <w:rPr>
          <w:rFonts w:ascii="Verdana" w:hAnsi="Verdana"/>
        </w:rPr>
        <w:t xml:space="preserve">ervices. And that's </w:t>
      </w:r>
      <w:r w:rsidR="00033D5B" w:rsidRPr="004E3227">
        <w:rPr>
          <w:rFonts w:ascii="Verdana" w:hAnsi="Verdana"/>
        </w:rPr>
        <w:t>jointly edited by Jim Whittaker, Lisa Holmes from Oxford,</w:t>
      </w:r>
      <w:r w:rsidR="00AE4425" w:rsidRPr="004E3227">
        <w:rPr>
          <w:rFonts w:ascii="Verdana" w:hAnsi="Verdana"/>
        </w:rPr>
        <w:t xml:space="preserve"> </w:t>
      </w:r>
      <w:r w:rsidR="00033D5B" w:rsidRPr="004E3227">
        <w:rPr>
          <w:rFonts w:ascii="Verdana" w:hAnsi="Verdana"/>
        </w:rPr>
        <w:t>Jorge</w:t>
      </w:r>
      <w:r w:rsidR="00AE4425" w:rsidRPr="004E3227">
        <w:rPr>
          <w:rFonts w:ascii="Verdana" w:hAnsi="Verdana"/>
        </w:rPr>
        <w:t xml:space="preserve"> </w:t>
      </w:r>
      <w:r w:rsidR="00033D5B" w:rsidRPr="004E3227">
        <w:rPr>
          <w:rFonts w:ascii="Verdana" w:hAnsi="Verdana"/>
        </w:rPr>
        <w:t>del Valle</w:t>
      </w:r>
      <w:r w:rsidR="00AE4425" w:rsidRPr="004E3227">
        <w:rPr>
          <w:rFonts w:ascii="Verdana" w:hAnsi="Verdana"/>
        </w:rPr>
        <w:t xml:space="preserve"> from Spain, and Spain's doing some interesting things. </w:t>
      </w:r>
      <w:r w:rsidR="00033D5B" w:rsidRPr="004E3227">
        <w:rPr>
          <w:rFonts w:ascii="Verdana" w:hAnsi="Verdana"/>
        </w:rPr>
        <w:t>Jorge is</w:t>
      </w:r>
      <w:r w:rsidR="00AE4425" w:rsidRPr="004E3227">
        <w:rPr>
          <w:rFonts w:ascii="Verdana" w:hAnsi="Verdana"/>
        </w:rPr>
        <w:t xml:space="preserve"> responsible for that. And </w:t>
      </w:r>
      <w:r w:rsidR="00287725" w:rsidRPr="004E3227">
        <w:rPr>
          <w:rFonts w:ascii="Verdana" w:hAnsi="Verdana"/>
        </w:rPr>
        <w:t>Digby James</w:t>
      </w:r>
      <w:r w:rsidR="00AE4425" w:rsidRPr="004E3227">
        <w:rPr>
          <w:rFonts w:ascii="Verdana" w:hAnsi="Verdana"/>
        </w:rPr>
        <w:t>, who's now in Germany, but who</w:t>
      </w:r>
      <w:r w:rsidR="0003069A" w:rsidRPr="004E3227">
        <w:rPr>
          <w:rFonts w:ascii="Verdana" w:hAnsi="Verdana"/>
        </w:rPr>
        <w:t xml:space="preserve"> wrote that, e</w:t>
      </w:r>
      <w:r w:rsidR="00AE4425" w:rsidRPr="004E3227">
        <w:rPr>
          <w:rFonts w:ascii="Verdana" w:hAnsi="Verdana"/>
        </w:rPr>
        <w:t>verybody knows</w:t>
      </w:r>
      <w:r w:rsidR="0003069A" w:rsidRPr="004E3227">
        <w:rPr>
          <w:rFonts w:ascii="Verdana" w:hAnsi="Verdana"/>
        </w:rPr>
        <w:t>,</w:t>
      </w:r>
      <w:r w:rsidR="00287725" w:rsidRPr="004E3227">
        <w:rPr>
          <w:rFonts w:ascii="Verdana" w:hAnsi="Verdana"/>
        </w:rPr>
        <w:t xml:space="preserve"> </w:t>
      </w:r>
      <w:r w:rsidR="00016E20" w:rsidRPr="004E3227">
        <w:rPr>
          <w:rFonts w:ascii="Verdana" w:hAnsi="Verdana"/>
        </w:rPr>
        <w:t xml:space="preserve">the </w:t>
      </w:r>
      <w:r w:rsidR="0003069A" w:rsidRPr="004E3227">
        <w:rPr>
          <w:rFonts w:ascii="Verdana" w:hAnsi="Verdana"/>
        </w:rPr>
        <w:t>f</w:t>
      </w:r>
      <w:r w:rsidR="00AE4425" w:rsidRPr="004E3227">
        <w:rPr>
          <w:rFonts w:ascii="Verdana" w:hAnsi="Verdana"/>
        </w:rPr>
        <w:t>am</w:t>
      </w:r>
      <w:r w:rsidR="00287725" w:rsidRPr="004E3227">
        <w:rPr>
          <w:rFonts w:ascii="Verdana" w:hAnsi="Verdana"/>
        </w:rPr>
        <w:t xml:space="preserve">ous article, that's what works in </w:t>
      </w:r>
      <w:r w:rsidR="0003069A" w:rsidRPr="004E3227">
        <w:rPr>
          <w:rFonts w:ascii="Verdana" w:hAnsi="Verdana"/>
        </w:rPr>
        <w:t>group</w:t>
      </w:r>
      <w:r w:rsidR="00287725" w:rsidRPr="004E3227">
        <w:rPr>
          <w:rFonts w:ascii="Verdana" w:hAnsi="Verdana"/>
        </w:rPr>
        <w:t xml:space="preserve"> care</w:t>
      </w:r>
      <w:r w:rsidR="00AE4425" w:rsidRPr="004E3227">
        <w:rPr>
          <w:rFonts w:ascii="Verdana" w:hAnsi="Verdana"/>
        </w:rPr>
        <w:t xml:space="preserve">. </w:t>
      </w:r>
      <w:r w:rsidR="00287725" w:rsidRPr="004E3227">
        <w:rPr>
          <w:rFonts w:ascii="Verdana" w:hAnsi="Verdana"/>
        </w:rPr>
        <w:t xml:space="preserve">And that’s an example – there are two books – the 2015 Therapeutic Resilience of Care and now this  Revitalizing Residential Services, both basically coming out of the US.  </w:t>
      </w:r>
    </w:p>
    <w:p w:rsidR="00B519FA" w:rsidRPr="004E3227" w:rsidRDefault="00B519FA" w:rsidP="004E3227">
      <w:pPr>
        <w:rPr>
          <w:rFonts w:ascii="Verdana" w:hAnsi="Verdana"/>
        </w:rPr>
      </w:pPr>
    </w:p>
    <w:p w:rsidR="00287725" w:rsidRPr="004E3227" w:rsidRDefault="00287725" w:rsidP="004E3227">
      <w:pPr>
        <w:rPr>
          <w:rFonts w:ascii="Verdana" w:hAnsi="Verdana"/>
        </w:rPr>
      </w:pPr>
      <w:r w:rsidRPr="004E3227">
        <w:rPr>
          <w:rFonts w:ascii="Verdana" w:hAnsi="Verdana"/>
        </w:rPr>
        <w:lastRenderedPageBreak/>
        <w:t>Thank you, Frank. You have touched on this already</w:t>
      </w:r>
      <w:r w:rsidR="00AE4425" w:rsidRPr="004E3227">
        <w:rPr>
          <w:rFonts w:ascii="Verdana" w:hAnsi="Verdana"/>
        </w:rPr>
        <w:t xml:space="preserve">, but in terms of empirical research </w:t>
      </w:r>
      <w:r w:rsidRPr="004E3227">
        <w:rPr>
          <w:rFonts w:ascii="Verdana" w:hAnsi="Verdana"/>
        </w:rPr>
        <w:t>and</w:t>
      </w:r>
      <w:r w:rsidR="00AE4425" w:rsidRPr="004E3227">
        <w:rPr>
          <w:rFonts w:ascii="Verdana" w:hAnsi="Verdana"/>
        </w:rPr>
        <w:t xml:space="preserve"> the relationship with residential childcare, and how important do you think </w:t>
      </w:r>
      <w:r w:rsidRPr="004E3227">
        <w:rPr>
          <w:rFonts w:ascii="Verdana" w:hAnsi="Verdana"/>
        </w:rPr>
        <w:t>research is</w:t>
      </w:r>
      <w:r w:rsidR="00AE4425" w:rsidRPr="004E3227">
        <w:rPr>
          <w:rFonts w:ascii="Verdana" w:hAnsi="Verdana"/>
        </w:rPr>
        <w:t xml:space="preserve"> moving forward? </w:t>
      </w:r>
    </w:p>
    <w:p w:rsidR="00B519FA" w:rsidRPr="004E3227" w:rsidRDefault="00AE4425" w:rsidP="004E3227">
      <w:pPr>
        <w:rPr>
          <w:rFonts w:ascii="Verdana" w:hAnsi="Verdana"/>
        </w:rPr>
      </w:pPr>
      <w:r w:rsidRPr="004E3227">
        <w:rPr>
          <w:rFonts w:ascii="Verdana" w:hAnsi="Verdana"/>
        </w:rPr>
        <w:t>Absolutely</w:t>
      </w:r>
      <w:r w:rsidR="00287725" w:rsidRPr="004E3227">
        <w:rPr>
          <w:rFonts w:ascii="Verdana" w:hAnsi="Verdana"/>
        </w:rPr>
        <w:t xml:space="preserve"> vital</w:t>
      </w:r>
      <w:r w:rsidRPr="004E3227">
        <w:rPr>
          <w:rFonts w:ascii="Verdana" w:hAnsi="Verdana"/>
        </w:rPr>
        <w:t>.</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 xml:space="preserve">Because </w:t>
      </w:r>
      <w:r w:rsidR="00287725" w:rsidRPr="004E3227">
        <w:rPr>
          <w:rFonts w:ascii="Verdana" w:hAnsi="Verdana"/>
        </w:rPr>
        <w:t>one of</w:t>
      </w:r>
      <w:r w:rsidRPr="004E3227">
        <w:rPr>
          <w:rFonts w:ascii="Verdana" w:hAnsi="Verdana"/>
        </w:rPr>
        <w:t xml:space="preserve"> the reasons residential services</w:t>
      </w:r>
      <w:r w:rsidR="00287725" w:rsidRPr="004E3227">
        <w:rPr>
          <w:rFonts w:ascii="Verdana" w:hAnsi="Verdana"/>
        </w:rPr>
        <w:t xml:space="preserve"> has got such a bad press is that</w:t>
      </w:r>
      <w:r w:rsidRPr="004E3227">
        <w:rPr>
          <w:rFonts w:ascii="Verdana" w:hAnsi="Verdana"/>
        </w:rPr>
        <w:t xml:space="preserve"> the foster care people have done lots of research, which they claim shows that foster care </w:t>
      </w:r>
      <w:r w:rsidR="00287725" w:rsidRPr="004E3227">
        <w:rPr>
          <w:rFonts w:ascii="Verdana" w:hAnsi="Verdana"/>
        </w:rPr>
        <w:t xml:space="preserve">produces better outcomes than residential care. And they have been able to do that </w:t>
      </w:r>
      <w:r w:rsidRPr="004E3227">
        <w:rPr>
          <w:rFonts w:ascii="Verdana" w:hAnsi="Verdana"/>
        </w:rPr>
        <w:t>because the outcome research the residential pro</w:t>
      </w:r>
      <w:r w:rsidR="00287725" w:rsidRPr="004E3227">
        <w:rPr>
          <w:rFonts w:ascii="Verdana" w:hAnsi="Verdana"/>
        </w:rPr>
        <w:t>grams should have been doing</w:t>
      </w:r>
      <w:r w:rsidR="00351842" w:rsidRPr="004E3227">
        <w:rPr>
          <w:rFonts w:ascii="Verdana" w:hAnsi="Verdana"/>
        </w:rPr>
        <w:t>, hasn’t been done enough.</w:t>
      </w:r>
      <w:r w:rsidRPr="004E3227">
        <w:rPr>
          <w:rFonts w:ascii="Verdana" w:hAnsi="Verdana"/>
        </w:rPr>
        <w:t xml:space="preserve"> </w:t>
      </w:r>
      <w:r w:rsidR="00351842" w:rsidRPr="004E3227">
        <w:rPr>
          <w:rFonts w:ascii="Verdana" w:hAnsi="Verdana"/>
        </w:rPr>
        <w:t xml:space="preserve">So, </w:t>
      </w:r>
      <w:r w:rsidRPr="004E3227">
        <w:rPr>
          <w:rFonts w:ascii="Verdana" w:hAnsi="Verdana"/>
        </w:rPr>
        <w:t>essentially, th</w:t>
      </w:r>
      <w:r w:rsidR="00351842" w:rsidRPr="004E3227">
        <w:rPr>
          <w:rFonts w:ascii="Verdana" w:hAnsi="Verdana"/>
        </w:rPr>
        <w:t>e first lobby has had free rein. T</w:t>
      </w:r>
      <w:r w:rsidRPr="004E3227">
        <w:rPr>
          <w:rFonts w:ascii="Verdana" w:hAnsi="Verdana"/>
        </w:rPr>
        <w:t xml:space="preserve">hey've been able to </w:t>
      </w:r>
      <w:r w:rsidR="00351842" w:rsidRPr="004E3227">
        <w:rPr>
          <w:rFonts w:ascii="Verdana" w:hAnsi="Verdana"/>
        </w:rPr>
        <w:t>claim</w:t>
      </w:r>
      <w:r w:rsidRPr="004E3227">
        <w:rPr>
          <w:rFonts w:ascii="Verdana" w:hAnsi="Verdana"/>
        </w:rPr>
        <w:t xml:space="preserve"> effectiveness</w:t>
      </w:r>
      <w:r w:rsidR="00351842" w:rsidRPr="004E3227">
        <w:rPr>
          <w:rFonts w:ascii="Verdana" w:hAnsi="Verdana"/>
        </w:rPr>
        <w:t xml:space="preserve"> when</w:t>
      </w:r>
      <w:r w:rsidRPr="004E3227">
        <w:rPr>
          <w:rFonts w:ascii="Verdana" w:hAnsi="Verdana"/>
        </w:rPr>
        <w:t xml:space="preserve"> there's lots of evidence through very large studies </w:t>
      </w:r>
      <w:r w:rsidR="00351842" w:rsidRPr="004E3227">
        <w:rPr>
          <w:rFonts w:ascii="Verdana" w:hAnsi="Verdana"/>
        </w:rPr>
        <w:t>out of</w:t>
      </w:r>
      <w:r w:rsidRPr="004E3227">
        <w:rPr>
          <w:rFonts w:ascii="Verdana" w:hAnsi="Verdana"/>
        </w:rPr>
        <w:t xml:space="preserve"> the US, that suggests that the </w:t>
      </w:r>
      <w:r w:rsidR="00351842" w:rsidRPr="004E3227">
        <w:rPr>
          <w:rFonts w:ascii="Verdana" w:hAnsi="Verdana"/>
        </w:rPr>
        <w:t>out</w:t>
      </w:r>
      <w:r w:rsidRPr="004E3227">
        <w:rPr>
          <w:rFonts w:ascii="Verdana" w:hAnsi="Verdana"/>
        </w:rPr>
        <w:t>come</w:t>
      </w:r>
      <w:r w:rsidR="00351842" w:rsidRPr="004E3227">
        <w:rPr>
          <w:rFonts w:ascii="Verdana" w:hAnsi="Verdana"/>
        </w:rPr>
        <w:t>s</w:t>
      </w:r>
      <w:r w:rsidRPr="004E3227">
        <w:rPr>
          <w:rFonts w:ascii="Verdana" w:hAnsi="Verdana"/>
        </w:rPr>
        <w:t xml:space="preserve"> for </w:t>
      </w:r>
      <w:r w:rsidR="00351842" w:rsidRPr="004E3227">
        <w:rPr>
          <w:rFonts w:ascii="Verdana" w:hAnsi="Verdana"/>
        </w:rPr>
        <w:t xml:space="preserve">foster care are much less </w:t>
      </w:r>
      <w:r w:rsidRPr="004E3227">
        <w:rPr>
          <w:rFonts w:ascii="Verdana" w:hAnsi="Verdana"/>
        </w:rPr>
        <w:t xml:space="preserve">promising </w:t>
      </w:r>
      <w:r w:rsidR="00351842" w:rsidRPr="004E3227">
        <w:rPr>
          <w:rFonts w:ascii="Verdana" w:hAnsi="Verdana"/>
        </w:rPr>
        <w:t>than</w:t>
      </w:r>
      <w:r w:rsidRPr="004E3227">
        <w:rPr>
          <w:rFonts w:ascii="Verdana" w:hAnsi="Verdana"/>
        </w:rPr>
        <w:t xml:space="preserve"> the foster care </w:t>
      </w:r>
      <w:r w:rsidR="00351842" w:rsidRPr="004E3227">
        <w:rPr>
          <w:rFonts w:ascii="Verdana" w:hAnsi="Verdana"/>
        </w:rPr>
        <w:t xml:space="preserve">lobby would </w:t>
      </w:r>
      <w:r w:rsidRPr="004E3227">
        <w:rPr>
          <w:rFonts w:ascii="Verdana" w:hAnsi="Verdana"/>
        </w:rPr>
        <w:t xml:space="preserve">like to say. And so residential services absolutely have to do empirically based </w:t>
      </w:r>
      <w:r w:rsidR="00351842" w:rsidRPr="004E3227">
        <w:rPr>
          <w:rFonts w:ascii="Verdana" w:hAnsi="Verdana"/>
        </w:rPr>
        <w:t xml:space="preserve">open </w:t>
      </w:r>
      <w:r w:rsidRPr="004E3227">
        <w:rPr>
          <w:rFonts w:ascii="Verdana" w:hAnsi="Verdana"/>
        </w:rPr>
        <w:t xml:space="preserve">research in order to </w:t>
      </w:r>
      <w:r w:rsidR="00351842" w:rsidRPr="004E3227">
        <w:rPr>
          <w:rFonts w:ascii="Verdana" w:hAnsi="Verdana"/>
        </w:rPr>
        <w:t xml:space="preserve">counter some of </w:t>
      </w:r>
      <w:r w:rsidRPr="004E3227">
        <w:rPr>
          <w:rFonts w:ascii="Verdana" w:hAnsi="Verdana"/>
        </w:rPr>
        <w:t>these false claims that are being made by other</w:t>
      </w:r>
      <w:r w:rsidR="00351842" w:rsidRPr="004E3227">
        <w:rPr>
          <w:rFonts w:ascii="Verdana" w:hAnsi="Verdana"/>
        </w:rPr>
        <w:t xml:space="preserve"> service forms</w:t>
      </w:r>
      <w:r w:rsidRPr="004E3227">
        <w:rPr>
          <w:rFonts w:ascii="Verdana" w:hAnsi="Verdana"/>
        </w:rPr>
        <w:t xml:space="preserve">. </w:t>
      </w:r>
      <w:r w:rsidR="00351842" w:rsidRPr="004E3227">
        <w:rPr>
          <w:rFonts w:ascii="Verdana" w:hAnsi="Verdana"/>
        </w:rPr>
        <w:t>And that includes foster care.</w:t>
      </w:r>
    </w:p>
    <w:p w:rsidR="00B519FA" w:rsidRPr="004E3227" w:rsidRDefault="00B519FA" w:rsidP="004E3227">
      <w:pPr>
        <w:rPr>
          <w:rFonts w:ascii="Verdana" w:hAnsi="Verdana"/>
        </w:rPr>
      </w:pPr>
    </w:p>
    <w:p w:rsidR="00B519FA" w:rsidRPr="004E3227" w:rsidRDefault="00351842" w:rsidP="004E3227">
      <w:pPr>
        <w:rPr>
          <w:rFonts w:ascii="Verdana" w:hAnsi="Verdana"/>
        </w:rPr>
      </w:pPr>
      <w:r w:rsidRPr="004E3227">
        <w:rPr>
          <w:rFonts w:ascii="Verdana" w:hAnsi="Verdana"/>
        </w:rPr>
        <w:t>T</w:t>
      </w:r>
      <w:r w:rsidR="00AE4425" w:rsidRPr="004E3227">
        <w:rPr>
          <w:rFonts w:ascii="Verdana" w:hAnsi="Verdana"/>
        </w:rPr>
        <w:t>hank you</w:t>
      </w:r>
      <w:r w:rsidRPr="004E3227">
        <w:rPr>
          <w:rFonts w:ascii="Verdana" w:hAnsi="Verdana"/>
        </w:rPr>
        <w:t>, Frank</w:t>
      </w:r>
      <w:r w:rsidR="00AE4425" w:rsidRPr="004E3227">
        <w:rPr>
          <w:rFonts w:ascii="Verdana" w:hAnsi="Verdana"/>
        </w:rPr>
        <w:t>. That's very interestin</w:t>
      </w:r>
      <w:r w:rsidRPr="004E3227">
        <w:rPr>
          <w:rFonts w:ascii="Verdana" w:hAnsi="Verdana"/>
        </w:rPr>
        <w:t>g, and lots of food for thought, m</w:t>
      </w:r>
      <w:r w:rsidR="00AE4425" w:rsidRPr="004E3227">
        <w:rPr>
          <w:rFonts w:ascii="Verdana" w:hAnsi="Verdana"/>
        </w:rPr>
        <w:t xml:space="preserve">oving forward. In terms of your </w:t>
      </w:r>
      <w:r w:rsidRPr="004E3227">
        <w:rPr>
          <w:rFonts w:ascii="Verdana" w:hAnsi="Verdana"/>
        </w:rPr>
        <w:t>article</w:t>
      </w:r>
      <w:r w:rsidR="00AE4425" w:rsidRPr="004E3227">
        <w:rPr>
          <w:rFonts w:ascii="Verdana" w:hAnsi="Verdana"/>
        </w:rPr>
        <w:t xml:space="preserve"> published today, </w:t>
      </w:r>
      <w:r w:rsidRPr="004E3227">
        <w:rPr>
          <w:rFonts w:ascii="Verdana" w:hAnsi="Verdana"/>
        </w:rPr>
        <w:t>in</w:t>
      </w:r>
      <w:r w:rsidR="00AE4425" w:rsidRPr="004E3227">
        <w:rPr>
          <w:rFonts w:ascii="Verdana" w:hAnsi="Verdana"/>
        </w:rPr>
        <w:t xml:space="preserve"> the </w:t>
      </w:r>
      <w:r w:rsidRPr="004E3227">
        <w:rPr>
          <w:rFonts w:ascii="Verdana" w:hAnsi="Verdana"/>
        </w:rPr>
        <w:t>Scottish J</w:t>
      </w:r>
      <w:r w:rsidR="00AE4425" w:rsidRPr="004E3227">
        <w:rPr>
          <w:rFonts w:ascii="Verdana" w:hAnsi="Verdana"/>
        </w:rPr>
        <w:t xml:space="preserve">ournal </w:t>
      </w:r>
      <w:r w:rsidRPr="004E3227">
        <w:rPr>
          <w:rFonts w:ascii="Verdana" w:hAnsi="Verdana"/>
        </w:rPr>
        <w:t>of Residential C</w:t>
      </w:r>
      <w:r w:rsidR="00AE4425" w:rsidRPr="004E3227">
        <w:rPr>
          <w:rFonts w:ascii="Verdana" w:hAnsi="Verdana"/>
        </w:rPr>
        <w:t>hildcare, do you have any advice that you would give to viewers or listeners that may be thinking about submitting an article?</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 xml:space="preserve">I think agencies have got to start thinking in terms of doing open research, and </w:t>
      </w:r>
      <w:r w:rsidR="00351842" w:rsidRPr="004E3227">
        <w:rPr>
          <w:rFonts w:ascii="Verdana" w:hAnsi="Verdana"/>
        </w:rPr>
        <w:t xml:space="preserve">they have to put </w:t>
      </w:r>
      <w:r w:rsidRPr="004E3227">
        <w:rPr>
          <w:rFonts w:ascii="Verdana" w:hAnsi="Verdana"/>
        </w:rPr>
        <w:t>a lot of money</w:t>
      </w:r>
      <w:r w:rsidR="00351842" w:rsidRPr="004E3227">
        <w:rPr>
          <w:rFonts w:ascii="Verdana" w:hAnsi="Verdana"/>
        </w:rPr>
        <w:t xml:space="preserve"> in.</w:t>
      </w:r>
      <w:r w:rsidRPr="004E3227">
        <w:rPr>
          <w:rFonts w:ascii="Verdana" w:hAnsi="Verdana"/>
        </w:rPr>
        <w:t xml:space="preserve"> </w:t>
      </w:r>
      <w:r w:rsidR="00351842" w:rsidRPr="004E3227">
        <w:rPr>
          <w:rFonts w:ascii="Verdana" w:hAnsi="Verdana"/>
        </w:rPr>
        <w:t>It</w:t>
      </w:r>
      <w:r w:rsidRPr="004E3227">
        <w:rPr>
          <w:rFonts w:ascii="Verdana" w:hAnsi="Verdana"/>
        </w:rPr>
        <w:t xml:space="preserve"> took me and others at DC, six years to get to where we are. Because </w:t>
      </w:r>
      <w:r w:rsidR="00351842" w:rsidRPr="004E3227">
        <w:rPr>
          <w:rFonts w:ascii="Verdana" w:hAnsi="Verdana"/>
        </w:rPr>
        <w:t xml:space="preserve">we found that </w:t>
      </w:r>
      <w:r w:rsidRPr="004E3227">
        <w:rPr>
          <w:rFonts w:ascii="Verdana" w:hAnsi="Verdana"/>
        </w:rPr>
        <w:t xml:space="preserve">practitioners are very resistant to collecting data, because </w:t>
      </w:r>
      <w:r w:rsidR="00351842" w:rsidRPr="004E3227">
        <w:rPr>
          <w:rFonts w:ascii="Verdana" w:hAnsi="Verdana"/>
        </w:rPr>
        <w:t>always say ‘Oh I have something more important to do’. But there i</w:t>
      </w:r>
      <w:r w:rsidRPr="004E3227">
        <w:rPr>
          <w:rFonts w:ascii="Verdana" w:hAnsi="Verdana"/>
        </w:rPr>
        <w:t xml:space="preserve">s nothing more important </w:t>
      </w:r>
      <w:r w:rsidR="00351842" w:rsidRPr="004E3227">
        <w:rPr>
          <w:rFonts w:ascii="Verdana" w:hAnsi="Verdana"/>
        </w:rPr>
        <w:t>than collecting data</w:t>
      </w:r>
      <w:r w:rsidRPr="004E3227">
        <w:rPr>
          <w:rFonts w:ascii="Verdana" w:hAnsi="Verdana"/>
        </w:rPr>
        <w:t xml:space="preserve">. Because it's going to show that what you're doing is effective. So they tend to dismiss the need for collecting data. </w:t>
      </w:r>
      <w:r w:rsidR="00351842" w:rsidRPr="004E3227">
        <w:rPr>
          <w:rFonts w:ascii="Verdana" w:hAnsi="Verdana"/>
        </w:rPr>
        <w:t xml:space="preserve">I am doing, we are calling it, my partner and I, a study </w:t>
      </w:r>
      <w:r w:rsidRPr="004E3227">
        <w:rPr>
          <w:rFonts w:ascii="Verdana" w:hAnsi="Verdana"/>
        </w:rPr>
        <w:t xml:space="preserve">of Child Protection files. I read over 100 </w:t>
      </w:r>
      <w:r w:rsidR="00351842" w:rsidRPr="004E3227">
        <w:rPr>
          <w:rFonts w:ascii="Verdana" w:hAnsi="Verdana"/>
        </w:rPr>
        <w:t>Child Protection files</w:t>
      </w:r>
      <w:r w:rsidRPr="004E3227">
        <w:rPr>
          <w:rFonts w:ascii="Verdana" w:hAnsi="Verdana"/>
        </w:rPr>
        <w:t>. And there was no information in those files about</w:t>
      </w:r>
      <w:r w:rsidR="00351842" w:rsidRPr="004E3227">
        <w:rPr>
          <w:rFonts w:ascii="Verdana" w:hAnsi="Verdana"/>
        </w:rPr>
        <w:t xml:space="preserve"> parental income</w:t>
      </w:r>
      <w:r w:rsidRPr="004E3227">
        <w:rPr>
          <w:rFonts w:ascii="Verdana" w:hAnsi="Verdana"/>
        </w:rPr>
        <w:t xml:space="preserve">. None at all. So </w:t>
      </w:r>
      <w:r w:rsidR="00351842" w:rsidRPr="004E3227">
        <w:rPr>
          <w:rFonts w:ascii="Verdana" w:hAnsi="Verdana"/>
        </w:rPr>
        <w:t>they were making judgement, they were decontextualising</w:t>
      </w:r>
      <w:r w:rsidRPr="004E3227">
        <w:rPr>
          <w:rFonts w:ascii="Verdana" w:hAnsi="Verdana"/>
        </w:rPr>
        <w:t xml:space="preserve"> </w:t>
      </w:r>
      <w:r w:rsidR="00351842" w:rsidRPr="004E3227">
        <w:rPr>
          <w:rFonts w:ascii="Verdana" w:hAnsi="Verdana"/>
        </w:rPr>
        <w:t xml:space="preserve">important elements of the case. They were ignoring </w:t>
      </w:r>
      <w:r w:rsidRPr="004E3227">
        <w:rPr>
          <w:rFonts w:ascii="Verdana" w:hAnsi="Verdana"/>
        </w:rPr>
        <w:t xml:space="preserve">a major factor in all </w:t>
      </w:r>
      <w:r w:rsidR="004C44C2" w:rsidRPr="004E3227">
        <w:rPr>
          <w:rFonts w:ascii="Verdana" w:hAnsi="Verdana"/>
        </w:rPr>
        <w:t>child</w:t>
      </w:r>
      <w:r w:rsidRPr="004E3227">
        <w:rPr>
          <w:rFonts w:ascii="Verdana" w:hAnsi="Verdana"/>
        </w:rPr>
        <w:t xml:space="preserve"> protection</w:t>
      </w:r>
      <w:r w:rsidR="004C44C2" w:rsidRPr="004E3227">
        <w:rPr>
          <w:rFonts w:ascii="Verdana" w:hAnsi="Verdana"/>
        </w:rPr>
        <w:t xml:space="preserve"> cases which is poverty</w:t>
      </w:r>
      <w:r w:rsidRPr="004E3227">
        <w:rPr>
          <w:rFonts w:ascii="Verdana" w:hAnsi="Verdana"/>
        </w:rPr>
        <w:t>. Asto</w:t>
      </w:r>
      <w:r w:rsidR="004C44C2" w:rsidRPr="004E3227">
        <w:rPr>
          <w:rFonts w:ascii="Verdana" w:hAnsi="Verdana"/>
        </w:rPr>
        <w:t>nishing that all the Department</w:t>
      </w:r>
      <w:r w:rsidRPr="004E3227">
        <w:rPr>
          <w:rFonts w:ascii="Verdana" w:hAnsi="Verdana"/>
        </w:rPr>
        <w:t xml:space="preserve"> </w:t>
      </w:r>
      <w:r w:rsidR="004C44C2" w:rsidRPr="004E3227">
        <w:rPr>
          <w:rFonts w:ascii="Verdana" w:hAnsi="Verdana"/>
        </w:rPr>
        <w:t>of Communities and J</w:t>
      </w:r>
      <w:r w:rsidRPr="004E3227">
        <w:rPr>
          <w:rFonts w:ascii="Verdana" w:hAnsi="Verdana"/>
        </w:rPr>
        <w:t>ustice as</w:t>
      </w:r>
      <w:r w:rsidR="004C44C2" w:rsidRPr="004E3227">
        <w:rPr>
          <w:rFonts w:ascii="Verdana" w:hAnsi="Verdana"/>
        </w:rPr>
        <w:t xml:space="preserve"> it is now,</w:t>
      </w:r>
      <w:r w:rsidRPr="004E3227">
        <w:rPr>
          <w:rFonts w:ascii="Verdana" w:hAnsi="Verdana"/>
        </w:rPr>
        <w:t xml:space="preserve"> simply ignoring </w:t>
      </w:r>
      <w:r w:rsidR="004C44C2" w:rsidRPr="004E3227">
        <w:rPr>
          <w:rFonts w:ascii="Verdana" w:hAnsi="Verdana"/>
        </w:rPr>
        <w:t>or not collecting</w:t>
      </w:r>
      <w:r w:rsidRPr="004E3227">
        <w:rPr>
          <w:rFonts w:ascii="Verdana" w:hAnsi="Verdana"/>
        </w:rPr>
        <w:t xml:space="preserve"> what I would regard as absolutely vital information. </w:t>
      </w:r>
      <w:r w:rsidR="004C44C2" w:rsidRPr="004E3227">
        <w:rPr>
          <w:rFonts w:ascii="Verdana" w:hAnsi="Verdana"/>
        </w:rPr>
        <w:t xml:space="preserve">So, </w:t>
      </w:r>
      <w:r w:rsidRPr="004E3227">
        <w:rPr>
          <w:rFonts w:ascii="Verdana" w:hAnsi="Verdana"/>
        </w:rPr>
        <w:t xml:space="preserve">agencies have got to start </w:t>
      </w:r>
      <w:r w:rsidR="004C44C2" w:rsidRPr="004E3227">
        <w:rPr>
          <w:rFonts w:ascii="Verdana" w:hAnsi="Verdana"/>
        </w:rPr>
        <w:t>collecting demographic data</w:t>
      </w:r>
      <w:r w:rsidRPr="004E3227">
        <w:rPr>
          <w:rFonts w:ascii="Verdana" w:hAnsi="Verdana"/>
        </w:rPr>
        <w:t xml:space="preserve">, and </w:t>
      </w:r>
      <w:r w:rsidR="004C44C2" w:rsidRPr="004E3227">
        <w:rPr>
          <w:rFonts w:ascii="Verdana" w:hAnsi="Verdana"/>
        </w:rPr>
        <w:t>then you have got to use that demographic data to</w:t>
      </w:r>
      <w:r w:rsidRPr="004E3227">
        <w:rPr>
          <w:rFonts w:ascii="Verdana" w:hAnsi="Verdana"/>
        </w:rPr>
        <w:t xml:space="preserve"> demonstrate effect. And I think most of the places will probably have to create links with research institutions like yourself or with </w:t>
      </w:r>
      <w:r w:rsidR="004C44C2" w:rsidRPr="004E3227">
        <w:rPr>
          <w:rFonts w:ascii="Verdana" w:hAnsi="Verdana"/>
        </w:rPr>
        <w:t>a university d</w:t>
      </w:r>
      <w:r w:rsidRPr="004E3227">
        <w:rPr>
          <w:rFonts w:ascii="Verdana" w:hAnsi="Verdana"/>
        </w:rPr>
        <w:t xml:space="preserve">epartment, because most agencies don't have this kind of background. I was very fortunate, in that the director of </w:t>
      </w:r>
      <w:r w:rsidR="004C44C2" w:rsidRPr="004E3227">
        <w:rPr>
          <w:rFonts w:ascii="Verdana" w:hAnsi="Verdana"/>
        </w:rPr>
        <w:t>DC</w:t>
      </w:r>
      <w:r w:rsidRPr="004E3227">
        <w:rPr>
          <w:rFonts w:ascii="Verdana" w:hAnsi="Verdana"/>
        </w:rPr>
        <w:t xml:space="preserve"> was </w:t>
      </w:r>
      <w:r w:rsidRPr="004E3227">
        <w:rPr>
          <w:rFonts w:ascii="Verdana" w:hAnsi="Verdana"/>
        </w:rPr>
        <w:lastRenderedPageBreak/>
        <w:t xml:space="preserve">willing to allow me to go inside </w:t>
      </w:r>
      <w:r w:rsidR="004C44C2" w:rsidRPr="004E3227">
        <w:rPr>
          <w:rFonts w:ascii="Verdana" w:hAnsi="Verdana"/>
        </w:rPr>
        <w:t>the place</w:t>
      </w:r>
      <w:r w:rsidRPr="004E3227">
        <w:rPr>
          <w:rFonts w:ascii="Verdana" w:hAnsi="Verdana"/>
        </w:rPr>
        <w:t>, and the door</w:t>
      </w:r>
      <w:r w:rsidR="004C44C2" w:rsidRPr="004E3227">
        <w:rPr>
          <w:rFonts w:ascii="Verdana" w:hAnsi="Verdana"/>
        </w:rPr>
        <w:t>’</w:t>
      </w:r>
      <w:r w:rsidRPr="004E3227">
        <w:rPr>
          <w:rFonts w:ascii="Verdana" w:hAnsi="Verdana"/>
        </w:rPr>
        <w:t xml:space="preserve">s been open all the time, and </w:t>
      </w:r>
      <w:r w:rsidR="004C44C2" w:rsidRPr="004E3227">
        <w:rPr>
          <w:rFonts w:ascii="Verdana" w:hAnsi="Verdana"/>
        </w:rPr>
        <w:t>I have had access to</w:t>
      </w:r>
      <w:r w:rsidRPr="004E3227">
        <w:rPr>
          <w:rFonts w:ascii="Verdana" w:hAnsi="Verdana"/>
        </w:rPr>
        <w:t xml:space="preserve"> every piece of </w:t>
      </w:r>
      <w:r w:rsidR="004C44C2" w:rsidRPr="004E3227">
        <w:rPr>
          <w:rFonts w:ascii="Verdana" w:hAnsi="Verdana"/>
        </w:rPr>
        <w:t>data that there is</w:t>
      </w:r>
      <w:r w:rsidRPr="004E3227">
        <w:rPr>
          <w:rFonts w:ascii="Verdana" w:hAnsi="Verdana"/>
        </w:rPr>
        <w:t xml:space="preserve">. </w:t>
      </w:r>
      <w:r w:rsidR="004C44C2" w:rsidRPr="004E3227">
        <w:rPr>
          <w:rFonts w:ascii="Verdana" w:hAnsi="Verdana"/>
        </w:rPr>
        <w:t xml:space="preserve">Very </w:t>
      </w:r>
      <w:r w:rsidRPr="004E3227">
        <w:rPr>
          <w:rFonts w:ascii="Verdana" w:hAnsi="Verdana"/>
        </w:rPr>
        <w:t>unusual</w:t>
      </w:r>
      <w:r w:rsidR="004C44C2" w:rsidRPr="004E3227">
        <w:rPr>
          <w:rFonts w:ascii="Verdana" w:hAnsi="Verdana"/>
        </w:rPr>
        <w:t>. That's the kind of thing that</w:t>
      </w:r>
      <w:r w:rsidRPr="004E3227">
        <w:rPr>
          <w:rFonts w:ascii="Verdana" w:hAnsi="Verdana"/>
        </w:rPr>
        <w:t xml:space="preserve"> actually </w:t>
      </w:r>
      <w:r w:rsidR="004C44C2" w:rsidRPr="004E3227">
        <w:rPr>
          <w:rFonts w:ascii="Verdana" w:hAnsi="Verdana"/>
        </w:rPr>
        <w:t xml:space="preserve">has to happen. </w:t>
      </w:r>
      <w:r w:rsidR="00D45465" w:rsidRPr="004E3227">
        <w:rPr>
          <w:rFonts w:ascii="Verdana" w:hAnsi="Verdana"/>
        </w:rPr>
        <w:t>A</w:t>
      </w:r>
      <w:r w:rsidRPr="004E3227">
        <w:rPr>
          <w:rFonts w:ascii="Verdana" w:hAnsi="Verdana"/>
        </w:rPr>
        <w:t>gencies and small residential</w:t>
      </w:r>
      <w:r w:rsidR="00D45465" w:rsidRPr="004E3227">
        <w:rPr>
          <w:rFonts w:ascii="Verdana" w:hAnsi="Verdana"/>
        </w:rPr>
        <w:t xml:space="preserve"> places</w:t>
      </w:r>
      <w:r w:rsidRPr="004E3227">
        <w:rPr>
          <w:rFonts w:ascii="Verdana" w:hAnsi="Verdana"/>
        </w:rPr>
        <w:t xml:space="preserve"> can't work in isolation. They just</w:t>
      </w:r>
      <w:r w:rsidR="00D45465" w:rsidRPr="004E3227">
        <w:rPr>
          <w:rFonts w:ascii="Verdana" w:hAnsi="Verdana"/>
        </w:rPr>
        <w:t xml:space="preserve"> can’t. All you do if you</w:t>
      </w:r>
      <w:r w:rsidRPr="004E3227">
        <w:rPr>
          <w:rFonts w:ascii="Verdana" w:hAnsi="Verdana"/>
        </w:rPr>
        <w:t xml:space="preserve"> work in isolation </w:t>
      </w:r>
      <w:r w:rsidR="00D45465" w:rsidRPr="004E3227">
        <w:rPr>
          <w:rFonts w:ascii="Verdana" w:hAnsi="Verdana"/>
        </w:rPr>
        <w:t>is increase your staff turnover. And staff turnover – I have a</w:t>
      </w:r>
      <w:r w:rsidRPr="004E3227">
        <w:rPr>
          <w:rFonts w:ascii="Verdana" w:hAnsi="Verdana"/>
        </w:rPr>
        <w:t xml:space="preserve"> slogan. It's got one or two slogans</w:t>
      </w:r>
      <w:r w:rsidR="00D45465" w:rsidRPr="004E3227">
        <w:rPr>
          <w:rFonts w:ascii="Verdana" w:hAnsi="Verdana"/>
        </w:rPr>
        <w:t xml:space="preserve"> at DC</w:t>
      </w:r>
      <w:r w:rsidRPr="004E3227">
        <w:rPr>
          <w:rFonts w:ascii="Verdana" w:hAnsi="Verdana"/>
        </w:rPr>
        <w:t>. One of my slogans is, stability is sacred. If you have a program where you've got constant turnover</w:t>
      </w:r>
      <w:r w:rsidR="00D45465" w:rsidRPr="004E3227">
        <w:rPr>
          <w:rFonts w:ascii="Verdana" w:hAnsi="Verdana"/>
        </w:rPr>
        <w:t xml:space="preserve"> of staff or kids</w:t>
      </w:r>
      <w:r w:rsidRPr="004E3227">
        <w:rPr>
          <w:rFonts w:ascii="Verdana" w:hAnsi="Verdana"/>
        </w:rPr>
        <w:t xml:space="preserve">, that's unstable. And </w:t>
      </w:r>
      <w:r w:rsidR="00D45465" w:rsidRPr="004E3227">
        <w:rPr>
          <w:rFonts w:ascii="Verdana" w:hAnsi="Verdana"/>
        </w:rPr>
        <w:t>there will be no</w:t>
      </w:r>
      <w:r w:rsidRPr="004E3227">
        <w:rPr>
          <w:rFonts w:ascii="Verdana" w:hAnsi="Verdana"/>
        </w:rPr>
        <w:t xml:space="preserve"> behavioral </w:t>
      </w:r>
      <w:r w:rsidR="00D45465" w:rsidRPr="004E3227">
        <w:rPr>
          <w:rFonts w:ascii="Verdana" w:hAnsi="Verdana"/>
        </w:rPr>
        <w:t>change</w:t>
      </w:r>
      <w:r w:rsidRPr="004E3227">
        <w:rPr>
          <w:rFonts w:ascii="Verdana" w:hAnsi="Verdana"/>
        </w:rPr>
        <w:t xml:space="preserve">, no incentive, you have to have a place has to be settled, and calm and nurturing and warm. And if you've got a </w:t>
      </w:r>
      <w:r w:rsidR="00D45465" w:rsidRPr="004E3227">
        <w:rPr>
          <w:rFonts w:ascii="Verdana" w:hAnsi="Verdana"/>
        </w:rPr>
        <w:t xml:space="preserve">constant change of kids and staff, </w:t>
      </w:r>
      <w:r w:rsidR="00886D41" w:rsidRPr="004E3227">
        <w:rPr>
          <w:rFonts w:ascii="Verdana" w:hAnsi="Verdana"/>
        </w:rPr>
        <w:t>you can’t get that. The other bit about that is</w:t>
      </w:r>
      <w:r w:rsidRPr="004E3227">
        <w:rPr>
          <w:rFonts w:ascii="Verdana" w:hAnsi="Verdana"/>
        </w:rPr>
        <w:t xml:space="preserve"> that also, in the US, you'll find specialist programs. So for example, you'll find a program that deals with </w:t>
      </w:r>
      <w:r w:rsidR="00016E20" w:rsidRPr="004E3227">
        <w:rPr>
          <w:rFonts w:ascii="Verdana" w:hAnsi="Verdana"/>
        </w:rPr>
        <w:t xml:space="preserve">offending. </w:t>
      </w:r>
      <w:r w:rsidR="00886D41" w:rsidRPr="004E3227">
        <w:rPr>
          <w:rFonts w:ascii="Verdana" w:hAnsi="Verdana"/>
        </w:rPr>
        <w:t>DC predominantly deals with kids who aren’t going to school. Non-school attendees</w:t>
      </w:r>
      <w:r w:rsidRPr="004E3227">
        <w:rPr>
          <w:rFonts w:ascii="Verdana" w:hAnsi="Verdana"/>
        </w:rPr>
        <w:t xml:space="preserve">. What we've done is we've narrowed the population group, </w:t>
      </w:r>
      <w:r w:rsidR="00886D41" w:rsidRPr="004E3227">
        <w:rPr>
          <w:rFonts w:ascii="Verdana" w:hAnsi="Verdana"/>
        </w:rPr>
        <w:t xml:space="preserve">and once you have a single purpose </w:t>
      </w:r>
      <w:r w:rsidRPr="004E3227">
        <w:rPr>
          <w:rFonts w:ascii="Verdana" w:hAnsi="Verdana"/>
        </w:rPr>
        <w:t xml:space="preserve">program, where there's lots of overlap between one person's needs and another person's needs. Not like </w:t>
      </w:r>
      <w:r w:rsidR="00886D41" w:rsidRPr="004E3227">
        <w:rPr>
          <w:rFonts w:ascii="Verdana" w:hAnsi="Verdana"/>
        </w:rPr>
        <w:t>it used to be where anybody got in</w:t>
      </w:r>
      <w:r w:rsidRPr="004E3227">
        <w:rPr>
          <w:rFonts w:ascii="Verdana" w:hAnsi="Verdana"/>
        </w:rPr>
        <w:t xml:space="preserve">. And the place was a </w:t>
      </w:r>
      <w:r w:rsidR="00886D41" w:rsidRPr="004E3227">
        <w:rPr>
          <w:rFonts w:ascii="Verdana" w:hAnsi="Verdana"/>
        </w:rPr>
        <w:t>dustbin with a load of conflicting needs. You can’t in a small place, or</w:t>
      </w:r>
      <w:r w:rsidRPr="004E3227">
        <w:rPr>
          <w:rFonts w:ascii="Verdana" w:hAnsi="Verdana"/>
        </w:rPr>
        <w:t xml:space="preserve"> </w:t>
      </w:r>
      <w:r w:rsidR="00886D41" w:rsidRPr="004E3227">
        <w:rPr>
          <w:rFonts w:ascii="Verdana" w:hAnsi="Verdana"/>
        </w:rPr>
        <w:t>indeed in a big place, y</w:t>
      </w:r>
      <w:r w:rsidRPr="004E3227">
        <w:rPr>
          <w:rFonts w:ascii="Verdana" w:hAnsi="Verdana"/>
        </w:rPr>
        <w:t xml:space="preserve">ou can't meet everybody's needs, because </w:t>
      </w:r>
      <w:r w:rsidR="00886D41" w:rsidRPr="004E3227">
        <w:rPr>
          <w:rFonts w:ascii="Verdana" w:hAnsi="Verdana"/>
        </w:rPr>
        <w:t>there is such range of diverse needs</w:t>
      </w:r>
      <w:r w:rsidRPr="004E3227">
        <w:rPr>
          <w:rFonts w:ascii="Verdana" w:hAnsi="Verdana"/>
        </w:rPr>
        <w:t>, but you have to narrow enough to narrow your entry</w:t>
      </w:r>
      <w:r w:rsidR="00886D41" w:rsidRPr="004E3227">
        <w:rPr>
          <w:rFonts w:ascii="Verdana" w:hAnsi="Verdana"/>
        </w:rPr>
        <w:t xml:space="preserve"> group</w:t>
      </w:r>
      <w:r w:rsidRPr="004E3227">
        <w:rPr>
          <w:rFonts w:ascii="Verdana" w:hAnsi="Verdana"/>
        </w:rPr>
        <w:t xml:space="preserve">. And become </w:t>
      </w:r>
      <w:r w:rsidR="00886D41" w:rsidRPr="004E3227">
        <w:rPr>
          <w:rFonts w:ascii="Verdana" w:hAnsi="Verdana"/>
        </w:rPr>
        <w:t>much more single purpose that gives you stability, and stability is sacred.</w:t>
      </w:r>
      <w:r w:rsidRPr="004E3227">
        <w:rPr>
          <w:rFonts w:ascii="Verdana" w:hAnsi="Verdana"/>
        </w:rPr>
        <w:t xml:space="preserve"> </w:t>
      </w:r>
    </w:p>
    <w:p w:rsidR="00B519FA" w:rsidRPr="004E3227" w:rsidRDefault="00B519FA" w:rsidP="004E3227">
      <w:pPr>
        <w:rPr>
          <w:rFonts w:ascii="Verdana" w:hAnsi="Verdana"/>
        </w:rPr>
      </w:pPr>
    </w:p>
    <w:p w:rsidR="00B519FA" w:rsidRPr="004E3227" w:rsidRDefault="00AE4425" w:rsidP="004E3227">
      <w:pPr>
        <w:rPr>
          <w:rFonts w:ascii="Verdana" w:hAnsi="Verdana"/>
        </w:rPr>
      </w:pPr>
      <w:r w:rsidRPr="004E3227">
        <w:rPr>
          <w:rFonts w:ascii="Verdana" w:hAnsi="Verdana"/>
        </w:rPr>
        <w:t xml:space="preserve">Thank you, Frank. It has been an absolute pleasure to chat to you today to hear a bit more about you and your article in the journal but also the many many other books and articles that you've contributed to. All journal articles are free to read or download on the </w:t>
      </w:r>
      <w:r w:rsidR="00886D41" w:rsidRPr="004E3227">
        <w:rPr>
          <w:rFonts w:ascii="Verdana" w:hAnsi="Verdana"/>
        </w:rPr>
        <w:t>Journal</w:t>
      </w:r>
      <w:r w:rsidRPr="004E3227">
        <w:rPr>
          <w:rFonts w:ascii="Verdana" w:hAnsi="Verdana"/>
        </w:rPr>
        <w:t xml:space="preserve"> section at the </w:t>
      </w:r>
      <w:r w:rsidR="00886D41" w:rsidRPr="004E3227">
        <w:rPr>
          <w:rFonts w:ascii="Verdana" w:hAnsi="Verdana"/>
        </w:rPr>
        <w:t>CELCIS</w:t>
      </w:r>
      <w:r w:rsidRPr="004E3227">
        <w:rPr>
          <w:rFonts w:ascii="Verdana" w:hAnsi="Verdana"/>
        </w:rPr>
        <w:t xml:space="preserve"> website. And there are other recordings available </w:t>
      </w:r>
      <w:r w:rsidR="00886D41" w:rsidRPr="004E3227">
        <w:rPr>
          <w:rFonts w:ascii="Verdana" w:hAnsi="Verdana"/>
        </w:rPr>
        <w:t>in the series</w:t>
      </w:r>
      <w:r w:rsidRPr="004E3227">
        <w:rPr>
          <w:rFonts w:ascii="Verdana" w:hAnsi="Verdana"/>
        </w:rPr>
        <w:t>. Thank you.</w:t>
      </w:r>
    </w:p>
    <w:p w:rsidR="00B519FA" w:rsidRPr="004E3227" w:rsidRDefault="00B519FA" w:rsidP="004E3227">
      <w:pPr>
        <w:rPr>
          <w:rFonts w:ascii="Verdana" w:hAnsi="Verdana"/>
        </w:rPr>
      </w:pPr>
    </w:p>
    <w:p w:rsidR="00B519FA" w:rsidRPr="004E3227" w:rsidRDefault="00B519FA" w:rsidP="004E3227">
      <w:pPr>
        <w:rPr>
          <w:rFonts w:ascii="Verdana" w:hAnsi="Verdana"/>
        </w:rPr>
      </w:pPr>
    </w:p>
    <w:sectPr w:rsidR="00B519FA" w:rsidRPr="004E322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F6" w:rsidRDefault="00E955F6">
      <w:pPr>
        <w:spacing w:after="0" w:line="240" w:lineRule="auto"/>
      </w:pPr>
      <w:r>
        <w:separator/>
      </w:r>
    </w:p>
  </w:endnote>
  <w:endnote w:type="continuationSeparator" w:id="0">
    <w:p w:rsidR="00E955F6" w:rsidRDefault="00E9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633C0A" w:rsidRDefault="00633C0A" w:rsidP="00633C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633C0A" w:rsidRDefault="00633C0A" w:rsidP="00633C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3C0A" w:rsidRDefault="00633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633C0A" w:rsidRPr="009C3AF0" w:rsidRDefault="00633C0A" w:rsidP="00633C0A">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4E3227">
          <w:rPr>
            <w:rStyle w:val="PageNumber"/>
            <w:rFonts w:ascii="Arial" w:hAnsi="Arial" w:cs="Arial"/>
            <w:noProof/>
          </w:rPr>
          <w:t>- 3 -</w:t>
        </w:r>
        <w:r w:rsidRPr="009C3AF0">
          <w:rPr>
            <w:rStyle w:val="PageNumber"/>
            <w:rFonts w:ascii="Arial" w:hAnsi="Arial" w:cs="Arial"/>
          </w:rPr>
          <w:fldChar w:fldCharType="end"/>
        </w:r>
      </w:p>
    </w:sdtContent>
  </w:sdt>
  <w:p w:rsidR="00633C0A" w:rsidRPr="009C3AF0" w:rsidRDefault="00633C0A">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0A" w:rsidRDefault="0063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F6" w:rsidRDefault="00E955F6">
      <w:pPr>
        <w:spacing w:after="0" w:line="240" w:lineRule="auto"/>
      </w:pPr>
      <w:r>
        <w:separator/>
      </w:r>
    </w:p>
  </w:footnote>
  <w:footnote w:type="continuationSeparator" w:id="0">
    <w:p w:rsidR="00E955F6" w:rsidRDefault="00E9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0A" w:rsidRDefault="00633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0A" w:rsidRDefault="00633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0A" w:rsidRDefault="00633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16E20"/>
    <w:rsid w:val="0003069A"/>
    <w:rsid w:val="00033D5B"/>
    <w:rsid w:val="00034616"/>
    <w:rsid w:val="00050A6B"/>
    <w:rsid w:val="0006063C"/>
    <w:rsid w:val="00066610"/>
    <w:rsid w:val="001216B9"/>
    <w:rsid w:val="001418A3"/>
    <w:rsid w:val="0015074B"/>
    <w:rsid w:val="00153FB1"/>
    <w:rsid w:val="001F56FB"/>
    <w:rsid w:val="002530AD"/>
    <w:rsid w:val="00287725"/>
    <w:rsid w:val="0029639D"/>
    <w:rsid w:val="00300949"/>
    <w:rsid w:val="00326F90"/>
    <w:rsid w:val="00351842"/>
    <w:rsid w:val="003548A8"/>
    <w:rsid w:val="003B7182"/>
    <w:rsid w:val="004402C1"/>
    <w:rsid w:val="0049324E"/>
    <w:rsid w:val="004A1202"/>
    <w:rsid w:val="004A641F"/>
    <w:rsid w:val="004B593C"/>
    <w:rsid w:val="004C44C2"/>
    <w:rsid w:val="004E3227"/>
    <w:rsid w:val="0050045F"/>
    <w:rsid w:val="00505537"/>
    <w:rsid w:val="00633C0A"/>
    <w:rsid w:val="006A6E10"/>
    <w:rsid w:val="006E2A8C"/>
    <w:rsid w:val="007161CF"/>
    <w:rsid w:val="0073710E"/>
    <w:rsid w:val="007749AF"/>
    <w:rsid w:val="00786087"/>
    <w:rsid w:val="00794EBC"/>
    <w:rsid w:val="007F5010"/>
    <w:rsid w:val="008304E7"/>
    <w:rsid w:val="00851D29"/>
    <w:rsid w:val="00886D41"/>
    <w:rsid w:val="00930F33"/>
    <w:rsid w:val="0099550F"/>
    <w:rsid w:val="009C3AF0"/>
    <w:rsid w:val="009F3865"/>
    <w:rsid w:val="00A12EE5"/>
    <w:rsid w:val="00AA1D8D"/>
    <w:rsid w:val="00AE4425"/>
    <w:rsid w:val="00B47730"/>
    <w:rsid w:val="00B519FA"/>
    <w:rsid w:val="00BA4C2B"/>
    <w:rsid w:val="00BD0140"/>
    <w:rsid w:val="00C210C7"/>
    <w:rsid w:val="00C24502"/>
    <w:rsid w:val="00CB0664"/>
    <w:rsid w:val="00D053C0"/>
    <w:rsid w:val="00D32D80"/>
    <w:rsid w:val="00D45465"/>
    <w:rsid w:val="00D57E81"/>
    <w:rsid w:val="00D6068B"/>
    <w:rsid w:val="00D67789"/>
    <w:rsid w:val="00DB4F6D"/>
    <w:rsid w:val="00E955F6"/>
    <w:rsid w:val="00EA35BB"/>
    <w:rsid w:val="00ED3244"/>
    <w:rsid w:val="00EF4351"/>
    <w:rsid w:val="00F8557A"/>
    <w:rsid w:val="00FC693F"/>
    <w:rsid w:val="00FD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238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08DF-3D9D-464D-AC21-D5D66456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2021-09-23T14:25:00Z</dcterms:created>
  <dcterms:modified xsi:type="dcterms:W3CDTF">2021-09-23T14:25:00Z</dcterms:modified>
  <cp:category/>
</cp:coreProperties>
</file>