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0F33" w:rsidRPr="00380870" w:rsidRDefault="00930F33" w:rsidP="00380870">
      <w:pPr>
        <w:rPr>
          <w:rFonts w:ascii="Verdana" w:hAnsi="Verdana"/>
        </w:rPr>
      </w:pPr>
      <w:bookmarkStart w:id="0" w:name="_GoBack"/>
      <w:bookmarkEnd w:id="0"/>
    </w:p>
    <w:p w:rsidR="00591C29" w:rsidRPr="00380870" w:rsidRDefault="00406BAA" w:rsidP="00380870">
      <w:pPr>
        <w:rPr>
          <w:rFonts w:ascii="Verdana" w:hAnsi="Verdana"/>
        </w:rPr>
      </w:pPr>
      <w:r w:rsidRPr="00380870">
        <w:rPr>
          <w:rFonts w:ascii="Verdana" w:hAnsi="Verdana"/>
        </w:rPr>
        <w:t xml:space="preserve">Meet the Authors - Paul Gilroy &amp; Laurence Wareing </w:t>
      </w:r>
    </w:p>
    <w:p w:rsidR="00591C29" w:rsidRPr="00380870" w:rsidRDefault="00591C29" w:rsidP="00380870">
      <w:pPr>
        <w:rPr>
          <w:rFonts w:ascii="Verdana" w:hAnsi="Verdana"/>
        </w:rPr>
      </w:pPr>
    </w:p>
    <w:p w:rsidR="00EB1BA1" w:rsidRPr="00380870" w:rsidRDefault="00406BAA" w:rsidP="00380870">
      <w:pPr>
        <w:rPr>
          <w:rFonts w:ascii="Verdana" w:hAnsi="Verdana"/>
        </w:rPr>
      </w:pPr>
      <w:r w:rsidRPr="00380870">
        <w:rPr>
          <w:rFonts w:ascii="Verdana" w:hAnsi="Verdana"/>
        </w:rPr>
        <w:t xml:space="preserve">Hello, and welcome to </w:t>
      </w:r>
      <w:r w:rsidR="00EB1BA1" w:rsidRPr="00380870">
        <w:rPr>
          <w:rFonts w:ascii="Verdana" w:hAnsi="Verdana"/>
        </w:rPr>
        <w:t>SIRCC online’s Meet the Authors</w:t>
      </w:r>
      <w:r w:rsidRPr="00380870">
        <w:rPr>
          <w:rFonts w:ascii="Verdana" w:hAnsi="Verdana"/>
        </w:rPr>
        <w:t xml:space="preserve"> 2021. The theme of this year's online conference is workforce. </w:t>
      </w:r>
      <w:r w:rsidR="00EB1BA1" w:rsidRPr="00380870">
        <w:rPr>
          <w:rFonts w:ascii="Verdana" w:hAnsi="Verdana"/>
        </w:rPr>
        <w:t>And we have</w:t>
      </w:r>
      <w:r w:rsidRPr="00380870">
        <w:rPr>
          <w:rFonts w:ascii="Verdana" w:hAnsi="Verdana"/>
        </w:rPr>
        <w:t xml:space="preserve"> a s</w:t>
      </w:r>
      <w:r w:rsidR="00EB1BA1" w:rsidRPr="00380870">
        <w:rPr>
          <w:rFonts w:ascii="Verdana" w:hAnsi="Verdana"/>
        </w:rPr>
        <w:t>pecial edition of the Scottish Journal of R</w:t>
      </w:r>
      <w:r w:rsidRPr="00380870">
        <w:rPr>
          <w:rFonts w:ascii="Verdana" w:hAnsi="Verdana"/>
        </w:rPr>
        <w:t>esidential</w:t>
      </w:r>
      <w:r w:rsidR="00EB1BA1" w:rsidRPr="00380870">
        <w:rPr>
          <w:rFonts w:ascii="Verdana" w:hAnsi="Verdana"/>
        </w:rPr>
        <w:t xml:space="preserve"> C</w:t>
      </w:r>
      <w:r w:rsidRPr="00380870">
        <w:rPr>
          <w:rFonts w:ascii="Verdana" w:hAnsi="Verdana"/>
        </w:rPr>
        <w:t xml:space="preserve">hildcare </w:t>
      </w:r>
      <w:r w:rsidR="00EB1BA1" w:rsidRPr="00380870">
        <w:rPr>
          <w:rFonts w:ascii="Verdana" w:hAnsi="Verdana"/>
        </w:rPr>
        <w:t>about this theme</w:t>
      </w:r>
      <w:r w:rsidRPr="00380870">
        <w:rPr>
          <w:rFonts w:ascii="Verdana" w:hAnsi="Verdana"/>
        </w:rPr>
        <w:t xml:space="preserve"> being released today. We're delighted to be holding a series of conversations with some of the auth</w:t>
      </w:r>
      <w:r w:rsidR="00EB1BA1" w:rsidRPr="00380870">
        <w:rPr>
          <w:rFonts w:ascii="Verdana" w:hAnsi="Verdana"/>
        </w:rPr>
        <w:t>ors who have contributed to this</w:t>
      </w:r>
      <w:r w:rsidRPr="00380870">
        <w:rPr>
          <w:rFonts w:ascii="Verdana" w:hAnsi="Verdana"/>
        </w:rPr>
        <w:t xml:space="preserve"> special edition and</w:t>
      </w:r>
      <w:r w:rsidR="00EB1BA1" w:rsidRPr="00380870">
        <w:rPr>
          <w:rFonts w:ascii="Verdana" w:hAnsi="Verdana"/>
        </w:rPr>
        <w:t xml:space="preserve"> hear a bit more about their </w:t>
      </w:r>
      <w:r w:rsidRPr="00380870">
        <w:rPr>
          <w:rFonts w:ascii="Verdana" w:hAnsi="Verdana"/>
        </w:rPr>
        <w:t xml:space="preserve">writing and get to know the people </w:t>
      </w:r>
      <w:r w:rsidR="00EB1BA1" w:rsidRPr="00380870">
        <w:rPr>
          <w:rFonts w:ascii="Verdana" w:hAnsi="Verdana"/>
        </w:rPr>
        <w:t>behind</w:t>
      </w:r>
      <w:r w:rsidRPr="00380870">
        <w:rPr>
          <w:rFonts w:ascii="Verdana" w:hAnsi="Verdana"/>
        </w:rPr>
        <w:t xml:space="preserve"> the papers. I am joined here by </w:t>
      </w:r>
      <w:r w:rsidR="00EB1BA1" w:rsidRPr="00380870">
        <w:rPr>
          <w:rFonts w:ascii="Verdana" w:hAnsi="Verdana"/>
        </w:rPr>
        <w:t>Paul Gilroy</w:t>
      </w:r>
      <w:r w:rsidRPr="00380870">
        <w:rPr>
          <w:rFonts w:ascii="Verdana" w:hAnsi="Verdana"/>
        </w:rPr>
        <w:t xml:space="preserve"> and Lawrence W</w:t>
      </w:r>
      <w:r w:rsidR="00EB1BA1" w:rsidRPr="00380870">
        <w:rPr>
          <w:rFonts w:ascii="Verdana" w:hAnsi="Verdana"/>
        </w:rPr>
        <w:t>areing, authors of ‘T</w:t>
      </w:r>
      <w:r w:rsidRPr="00380870">
        <w:rPr>
          <w:rFonts w:ascii="Verdana" w:hAnsi="Verdana"/>
        </w:rPr>
        <w:t xml:space="preserve">he other side of the </w:t>
      </w:r>
      <w:r w:rsidR="00EB1BA1" w:rsidRPr="00380870">
        <w:rPr>
          <w:rFonts w:ascii="Verdana" w:hAnsi="Verdana"/>
        </w:rPr>
        <w:t>wall’.</w:t>
      </w:r>
      <w:r w:rsidRPr="00380870">
        <w:rPr>
          <w:rFonts w:ascii="Verdana" w:hAnsi="Verdana"/>
        </w:rPr>
        <w:t xml:space="preserve"> </w:t>
      </w:r>
      <w:r w:rsidR="00EB1BA1" w:rsidRPr="00380870">
        <w:rPr>
          <w:rFonts w:ascii="Verdana" w:hAnsi="Verdana"/>
        </w:rPr>
        <w:t xml:space="preserve">Paul, </w:t>
      </w:r>
      <w:r w:rsidRPr="00380870">
        <w:rPr>
          <w:rFonts w:ascii="Verdana" w:hAnsi="Verdana"/>
        </w:rPr>
        <w:t>Lawrence</w:t>
      </w:r>
      <w:r w:rsidR="00EB1BA1" w:rsidRPr="00380870">
        <w:rPr>
          <w:rFonts w:ascii="Verdana" w:hAnsi="Verdana"/>
        </w:rPr>
        <w:t>, hello.</w:t>
      </w:r>
      <w:r w:rsidRPr="00380870">
        <w:rPr>
          <w:rFonts w:ascii="Verdana" w:hAnsi="Verdana"/>
        </w:rPr>
        <w:t xml:space="preserve"> So we'll jump into the first question. Can you tell us a bit about yourself and your connections </w:t>
      </w:r>
      <w:r w:rsidR="00EB1BA1" w:rsidRPr="00380870">
        <w:rPr>
          <w:rFonts w:ascii="Verdana" w:hAnsi="Verdana"/>
        </w:rPr>
        <w:t>with residential childcare</w:t>
      </w:r>
      <w:r w:rsidRPr="00380870">
        <w:rPr>
          <w:rFonts w:ascii="Verdana" w:hAnsi="Verdana"/>
        </w:rPr>
        <w:t xml:space="preserve">? </w:t>
      </w:r>
    </w:p>
    <w:p w:rsidR="00EB1BA1" w:rsidRPr="00380870" w:rsidRDefault="00EB1BA1" w:rsidP="00380870">
      <w:pPr>
        <w:rPr>
          <w:rFonts w:ascii="Verdana" w:hAnsi="Verdana"/>
        </w:rPr>
      </w:pPr>
    </w:p>
    <w:p w:rsidR="00591C29" w:rsidRPr="00380870" w:rsidRDefault="00406BAA" w:rsidP="00380870">
      <w:pPr>
        <w:rPr>
          <w:rFonts w:ascii="Verdana" w:hAnsi="Verdana"/>
        </w:rPr>
      </w:pPr>
      <w:r w:rsidRPr="00380870">
        <w:rPr>
          <w:rFonts w:ascii="Verdana" w:hAnsi="Verdana"/>
        </w:rPr>
        <w:t>Yeah, I'm Paul Gilroy,</w:t>
      </w:r>
      <w:r w:rsidR="00EB1BA1" w:rsidRPr="00380870">
        <w:rPr>
          <w:rFonts w:ascii="Verdana" w:hAnsi="Verdana"/>
        </w:rPr>
        <w:t xml:space="preserve"> </w:t>
      </w:r>
      <w:r w:rsidRPr="00380870">
        <w:rPr>
          <w:rFonts w:ascii="Verdana" w:hAnsi="Verdana"/>
        </w:rPr>
        <w:t xml:space="preserve">I'm head of service </w:t>
      </w:r>
      <w:r w:rsidR="00EB1BA1" w:rsidRPr="00380870">
        <w:rPr>
          <w:rFonts w:ascii="Verdana" w:hAnsi="Verdana"/>
        </w:rPr>
        <w:t xml:space="preserve">– soon to </w:t>
      </w:r>
      <w:r w:rsidRPr="00380870">
        <w:rPr>
          <w:rFonts w:ascii="Verdana" w:hAnsi="Verdana"/>
        </w:rPr>
        <w:t xml:space="preserve">be brackets retired </w:t>
      </w:r>
      <w:r w:rsidR="00EB1BA1" w:rsidRPr="00380870">
        <w:rPr>
          <w:rFonts w:ascii="Verdana" w:hAnsi="Verdana"/>
        </w:rPr>
        <w:t>– for Crossreach residential care and</w:t>
      </w:r>
      <w:r w:rsidRPr="00380870">
        <w:rPr>
          <w:rFonts w:ascii="Verdana" w:hAnsi="Verdana"/>
        </w:rPr>
        <w:t xml:space="preserve"> education services. And I've got 34</w:t>
      </w:r>
      <w:r w:rsidR="00EB1BA1" w:rsidRPr="00380870">
        <w:rPr>
          <w:rFonts w:ascii="Verdana" w:hAnsi="Verdana"/>
        </w:rPr>
        <w:t>-</w:t>
      </w:r>
      <w:r w:rsidRPr="00380870">
        <w:rPr>
          <w:rFonts w:ascii="Verdana" w:hAnsi="Verdana"/>
        </w:rPr>
        <w:t>35 years</w:t>
      </w:r>
      <w:r w:rsidR="00EB1BA1" w:rsidRPr="00380870">
        <w:rPr>
          <w:rFonts w:ascii="Verdana" w:hAnsi="Verdana"/>
        </w:rPr>
        <w:t>’</w:t>
      </w:r>
      <w:r w:rsidRPr="00380870">
        <w:rPr>
          <w:rFonts w:ascii="Verdana" w:hAnsi="Verdana"/>
        </w:rPr>
        <w:t xml:space="preserve"> experience in residential childcare in </w:t>
      </w:r>
      <w:r w:rsidR="00EB1BA1" w:rsidRPr="00380870">
        <w:rPr>
          <w:rFonts w:ascii="Verdana" w:hAnsi="Verdana"/>
        </w:rPr>
        <w:t xml:space="preserve">various </w:t>
      </w:r>
      <w:r w:rsidRPr="00380870">
        <w:rPr>
          <w:rFonts w:ascii="Verdana" w:hAnsi="Verdana"/>
        </w:rPr>
        <w:t xml:space="preserve">different roles. And </w:t>
      </w:r>
      <w:r w:rsidR="00EB1BA1" w:rsidRPr="00380870">
        <w:rPr>
          <w:rFonts w:ascii="Verdana" w:hAnsi="Verdana"/>
        </w:rPr>
        <w:t>I really enjoy</w:t>
      </w:r>
      <w:r w:rsidRPr="00380870">
        <w:rPr>
          <w:rFonts w:ascii="Verdana" w:hAnsi="Verdana"/>
        </w:rPr>
        <w:t xml:space="preserve"> my </w:t>
      </w:r>
      <w:r w:rsidR="00EB1BA1" w:rsidRPr="00380870">
        <w:rPr>
          <w:rFonts w:ascii="Verdana" w:hAnsi="Verdana"/>
        </w:rPr>
        <w:t>time working</w:t>
      </w:r>
      <w:r w:rsidRPr="00380870">
        <w:rPr>
          <w:rFonts w:ascii="Verdana" w:hAnsi="Verdana"/>
        </w:rPr>
        <w:t xml:space="preserve"> in the residential care, </w:t>
      </w:r>
      <w:r w:rsidR="00EB1BA1" w:rsidRPr="00380870">
        <w:rPr>
          <w:rFonts w:ascii="Verdana" w:hAnsi="Verdana"/>
        </w:rPr>
        <w:t>it’s</w:t>
      </w:r>
      <w:r w:rsidRPr="00380870">
        <w:rPr>
          <w:rFonts w:ascii="Verdana" w:hAnsi="Verdana"/>
        </w:rPr>
        <w:t xml:space="preserve"> a very rewarding place to be. So that's, that's me.</w:t>
      </w:r>
    </w:p>
    <w:p w:rsidR="00591C29" w:rsidRPr="00380870" w:rsidRDefault="00591C29" w:rsidP="00380870">
      <w:pPr>
        <w:rPr>
          <w:rFonts w:ascii="Verdana" w:hAnsi="Verdana"/>
        </w:rPr>
      </w:pPr>
    </w:p>
    <w:p w:rsidR="00591C29" w:rsidRPr="00380870" w:rsidRDefault="00406BAA" w:rsidP="00380870">
      <w:pPr>
        <w:rPr>
          <w:rFonts w:ascii="Verdana" w:hAnsi="Verdana"/>
        </w:rPr>
      </w:pPr>
      <w:r w:rsidRPr="00380870">
        <w:rPr>
          <w:rFonts w:ascii="Verdana" w:hAnsi="Verdana"/>
        </w:rPr>
        <w:t>And yeah, I'm Lauren</w:t>
      </w:r>
      <w:r w:rsidR="00EB1BA1" w:rsidRPr="00380870">
        <w:rPr>
          <w:rFonts w:ascii="Verdana" w:hAnsi="Verdana"/>
        </w:rPr>
        <w:t>ce</w:t>
      </w:r>
      <w:r w:rsidRPr="00380870">
        <w:rPr>
          <w:rFonts w:ascii="Verdana" w:hAnsi="Verdana"/>
        </w:rPr>
        <w:t xml:space="preserve"> </w:t>
      </w:r>
      <w:r w:rsidR="00EB1BA1" w:rsidRPr="00380870">
        <w:rPr>
          <w:rFonts w:ascii="Verdana" w:hAnsi="Verdana"/>
        </w:rPr>
        <w:t>Wareing</w:t>
      </w:r>
      <w:r w:rsidRPr="00380870">
        <w:rPr>
          <w:rFonts w:ascii="Verdana" w:hAnsi="Verdana"/>
        </w:rPr>
        <w:t xml:space="preserve">, I'm a freelance writer. </w:t>
      </w:r>
      <w:r w:rsidR="00EB1BA1" w:rsidRPr="00380870">
        <w:rPr>
          <w:rFonts w:ascii="Verdana" w:hAnsi="Verdana"/>
        </w:rPr>
        <w:t>I</w:t>
      </w:r>
      <w:r w:rsidRPr="00380870">
        <w:rPr>
          <w:rFonts w:ascii="Verdana" w:hAnsi="Verdana"/>
        </w:rPr>
        <w:t xml:space="preserve"> have been working with third sector organisations for quite a lot of my time. Older people in care actually for a while and then more recently, with a couple of residenti</w:t>
      </w:r>
      <w:r w:rsidR="00EB1BA1" w:rsidRPr="00380870">
        <w:rPr>
          <w:rFonts w:ascii="Verdana" w:hAnsi="Verdana"/>
        </w:rPr>
        <w:t>al childcare organisations</w:t>
      </w:r>
      <w:r w:rsidRPr="00380870">
        <w:rPr>
          <w:rFonts w:ascii="Verdana" w:hAnsi="Verdana"/>
        </w:rPr>
        <w:t>. So for me, it's been about getting to understand the sector and trying to share some of its stories.</w:t>
      </w:r>
    </w:p>
    <w:p w:rsidR="00591C29" w:rsidRPr="00380870" w:rsidRDefault="00591C29" w:rsidP="00380870">
      <w:pPr>
        <w:rPr>
          <w:rFonts w:ascii="Verdana" w:hAnsi="Verdana"/>
        </w:rPr>
      </w:pPr>
    </w:p>
    <w:p w:rsidR="00591C29" w:rsidRPr="00380870" w:rsidRDefault="00406BAA" w:rsidP="00380870">
      <w:pPr>
        <w:rPr>
          <w:rFonts w:ascii="Verdana" w:hAnsi="Verdana"/>
        </w:rPr>
      </w:pPr>
      <w:r w:rsidRPr="00380870">
        <w:rPr>
          <w:rFonts w:ascii="Verdana" w:hAnsi="Verdana"/>
        </w:rPr>
        <w:t>Thank you, the title of your artic</w:t>
      </w:r>
      <w:r w:rsidR="00EB1BA1" w:rsidRPr="00380870">
        <w:rPr>
          <w:rFonts w:ascii="Verdana" w:hAnsi="Verdana"/>
        </w:rPr>
        <w:t>le, ‘The other side</w:t>
      </w:r>
      <w:r w:rsidRPr="00380870">
        <w:rPr>
          <w:rFonts w:ascii="Verdana" w:hAnsi="Verdana"/>
        </w:rPr>
        <w:t xml:space="preserve"> of the </w:t>
      </w:r>
      <w:r w:rsidR="00EB1BA1" w:rsidRPr="00380870">
        <w:rPr>
          <w:rFonts w:ascii="Verdana" w:hAnsi="Verdana"/>
        </w:rPr>
        <w:t>wall’</w:t>
      </w:r>
      <w:r w:rsidRPr="00380870">
        <w:rPr>
          <w:rFonts w:ascii="Verdana" w:hAnsi="Verdana"/>
        </w:rPr>
        <w:t xml:space="preserve"> instantly caught my attention. Can you tell us what the article is about and why you picked it?</w:t>
      </w:r>
    </w:p>
    <w:p w:rsidR="00591C29" w:rsidRPr="00380870" w:rsidRDefault="00591C29" w:rsidP="00380870">
      <w:pPr>
        <w:rPr>
          <w:rFonts w:ascii="Verdana" w:hAnsi="Verdana"/>
        </w:rPr>
      </w:pPr>
    </w:p>
    <w:p w:rsidR="00591C29" w:rsidRPr="00380870" w:rsidRDefault="00406BAA" w:rsidP="00380870">
      <w:pPr>
        <w:rPr>
          <w:rFonts w:ascii="Verdana" w:hAnsi="Verdana"/>
        </w:rPr>
      </w:pPr>
      <w:r w:rsidRPr="00380870">
        <w:rPr>
          <w:rFonts w:ascii="Verdana" w:hAnsi="Verdana"/>
        </w:rPr>
        <w:t xml:space="preserve">I'm really glad that the title caught your attention. That's great. </w:t>
      </w:r>
      <w:r w:rsidR="00EB1BA1" w:rsidRPr="00380870">
        <w:rPr>
          <w:rFonts w:ascii="Verdana" w:hAnsi="Verdana"/>
        </w:rPr>
        <w:t>We</w:t>
      </w:r>
      <w:r w:rsidRPr="00380870">
        <w:rPr>
          <w:rFonts w:ascii="Verdana" w:hAnsi="Verdana"/>
        </w:rPr>
        <w:t xml:space="preserve"> wanted to tell the story of the transition that </w:t>
      </w:r>
      <w:r w:rsidR="00EB1BA1" w:rsidRPr="00380870">
        <w:rPr>
          <w:rFonts w:ascii="Verdana" w:hAnsi="Verdana"/>
        </w:rPr>
        <w:t>Crossreach</w:t>
      </w:r>
      <w:r w:rsidRPr="00380870">
        <w:rPr>
          <w:rFonts w:ascii="Verdana" w:hAnsi="Verdana"/>
        </w:rPr>
        <w:t xml:space="preserve"> had made </w:t>
      </w:r>
      <w:r w:rsidR="00EB1BA1" w:rsidRPr="00380870">
        <w:rPr>
          <w:rFonts w:ascii="Verdana" w:hAnsi="Verdana"/>
        </w:rPr>
        <w:t xml:space="preserve">in </w:t>
      </w:r>
      <w:r w:rsidRPr="00380870">
        <w:rPr>
          <w:rFonts w:ascii="Verdana" w:hAnsi="Verdana"/>
        </w:rPr>
        <w:t xml:space="preserve">its work </w:t>
      </w:r>
      <w:r w:rsidR="00EB1BA1" w:rsidRPr="00380870">
        <w:rPr>
          <w:rFonts w:ascii="Verdana" w:hAnsi="Verdana"/>
        </w:rPr>
        <w:t xml:space="preserve">in </w:t>
      </w:r>
      <w:r w:rsidRPr="00380870">
        <w:rPr>
          <w:rFonts w:ascii="Verdana" w:hAnsi="Verdana"/>
        </w:rPr>
        <w:t xml:space="preserve">residential childcare, particularly the transition from the large kind of setting </w:t>
      </w:r>
      <w:r w:rsidR="003E09E1" w:rsidRPr="00380870">
        <w:rPr>
          <w:rFonts w:ascii="Verdana" w:hAnsi="Verdana"/>
        </w:rPr>
        <w:t>of</w:t>
      </w:r>
      <w:r w:rsidRPr="00380870">
        <w:rPr>
          <w:rFonts w:ascii="Verdana" w:hAnsi="Verdana"/>
        </w:rPr>
        <w:t xml:space="preserve"> </w:t>
      </w:r>
      <w:r w:rsidR="003E09E1" w:rsidRPr="00380870">
        <w:rPr>
          <w:rFonts w:ascii="Verdana" w:hAnsi="Verdana"/>
        </w:rPr>
        <w:t xml:space="preserve">Ballikinrain, </w:t>
      </w:r>
      <w:r w:rsidRPr="00380870">
        <w:rPr>
          <w:rFonts w:ascii="Verdana" w:hAnsi="Verdana"/>
        </w:rPr>
        <w:t>to smaller living in a community house</w:t>
      </w:r>
      <w:r w:rsidR="003E09E1" w:rsidRPr="00380870">
        <w:rPr>
          <w:rFonts w:ascii="Verdana" w:hAnsi="Verdana"/>
        </w:rPr>
        <w:t>s in local settings. We wanted</w:t>
      </w:r>
      <w:r w:rsidRPr="00380870">
        <w:rPr>
          <w:rFonts w:ascii="Verdana" w:hAnsi="Verdana"/>
        </w:rPr>
        <w:t xml:space="preserve"> to tell that story. And really </w:t>
      </w:r>
      <w:r w:rsidR="003E09E1" w:rsidRPr="00380870">
        <w:rPr>
          <w:rFonts w:ascii="Verdana" w:hAnsi="Verdana"/>
        </w:rPr>
        <w:t xml:space="preserve">very </w:t>
      </w:r>
      <w:r w:rsidRPr="00380870">
        <w:rPr>
          <w:rFonts w:ascii="Verdana" w:hAnsi="Verdana"/>
        </w:rPr>
        <w:t xml:space="preserve">particularly to underline the fact that this was an evolution, that the kind of the ethos, and the values that had informed the work in </w:t>
      </w:r>
      <w:r w:rsidR="003E09E1" w:rsidRPr="00380870">
        <w:rPr>
          <w:rFonts w:ascii="Verdana" w:hAnsi="Verdana"/>
        </w:rPr>
        <w:t xml:space="preserve">Ballikinrain </w:t>
      </w:r>
      <w:r w:rsidRPr="00380870">
        <w:rPr>
          <w:rFonts w:ascii="Verdana" w:hAnsi="Verdana"/>
        </w:rPr>
        <w:t xml:space="preserve">for years, were the same values, it was the same value base, same ethos, which meant that this sort of transition to the new settings had happened and in doing that we were listening to the stories of some of the former pupils who had been part of that transition, and had also informed why that transition had happened. So that was what we sort of set out to do. And, and the title </w:t>
      </w:r>
      <w:r w:rsidRPr="00380870">
        <w:rPr>
          <w:rFonts w:ascii="Verdana" w:hAnsi="Verdana"/>
        </w:rPr>
        <w:lastRenderedPageBreak/>
        <w:t xml:space="preserve">actually came from one of the former pupils. And he said one day because because </w:t>
      </w:r>
      <w:r w:rsidR="003E09E1" w:rsidRPr="00380870">
        <w:rPr>
          <w:rFonts w:ascii="Verdana" w:hAnsi="Verdana"/>
        </w:rPr>
        <w:t>Ballikinrain is a big house on a big</w:t>
      </w:r>
      <w:r w:rsidRPr="00380870">
        <w:rPr>
          <w:rFonts w:ascii="Verdana" w:hAnsi="Verdana"/>
        </w:rPr>
        <w:t xml:space="preserve"> </w:t>
      </w:r>
      <w:r w:rsidR="003E09E1" w:rsidRPr="00380870">
        <w:rPr>
          <w:rFonts w:ascii="Verdana" w:hAnsi="Verdana"/>
        </w:rPr>
        <w:t>e</w:t>
      </w:r>
      <w:r w:rsidRPr="00380870">
        <w:rPr>
          <w:rFonts w:ascii="Verdana" w:hAnsi="Verdana"/>
        </w:rPr>
        <w:t xml:space="preserve">state with walls, you know, and he talked about, you know, 200 yards before he got from the house to the gate. I mean, he's talking about this sort of that distance that you go to get to the gate. And then when he moved to a local setting your 200 yards would take him to the bus stop and take him into the community. And it was it was a very different kind of 200 yards if you like, and one was beyond the wall, it was about making that connection with the local community. So in a way it's kind of a metaphor, but it was a very literal thing for him. And we wanted to reflect that and the difference between what it was like living in </w:t>
      </w:r>
      <w:r w:rsidR="003E09E1" w:rsidRPr="00380870">
        <w:rPr>
          <w:rFonts w:ascii="Verdana" w:hAnsi="Verdana"/>
        </w:rPr>
        <w:t>Ballikinrain C</w:t>
      </w:r>
      <w:r w:rsidRPr="00380870">
        <w:rPr>
          <w:rFonts w:ascii="Verdana" w:hAnsi="Verdana"/>
        </w:rPr>
        <w:t>astle and living in in a local community. So that's  sort of the kind of what Claymore said became a thread for us and really needed to be there and the title</w:t>
      </w:r>
      <w:r w:rsidR="003E09E1" w:rsidRPr="00380870">
        <w:rPr>
          <w:rFonts w:ascii="Verdana" w:hAnsi="Verdana"/>
        </w:rPr>
        <w:t>.</w:t>
      </w:r>
    </w:p>
    <w:p w:rsidR="00591C29" w:rsidRPr="00380870" w:rsidRDefault="00591C29" w:rsidP="00380870">
      <w:pPr>
        <w:rPr>
          <w:rFonts w:ascii="Verdana" w:hAnsi="Verdana"/>
        </w:rPr>
      </w:pPr>
    </w:p>
    <w:p w:rsidR="00591C29" w:rsidRPr="00380870" w:rsidRDefault="003E09E1" w:rsidP="00380870">
      <w:pPr>
        <w:rPr>
          <w:rFonts w:ascii="Verdana" w:hAnsi="Verdana"/>
        </w:rPr>
      </w:pPr>
      <w:r w:rsidRPr="00380870">
        <w:rPr>
          <w:rFonts w:ascii="Verdana" w:hAnsi="Verdana"/>
        </w:rPr>
        <w:t>Lawrence</w:t>
      </w:r>
      <w:r w:rsidR="00406BAA" w:rsidRPr="00380870">
        <w:rPr>
          <w:rFonts w:ascii="Verdana" w:hAnsi="Verdana"/>
        </w:rPr>
        <w:t xml:space="preserve"> thank you that is a very powerful story to go with </w:t>
      </w:r>
      <w:r w:rsidRPr="00380870">
        <w:rPr>
          <w:rFonts w:ascii="Verdana" w:hAnsi="Verdana"/>
        </w:rPr>
        <w:t>a very powerful title for an article. M</w:t>
      </w:r>
      <w:r w:rsidR="00406BAA" w:rsidRPr="00380870">
        <w:rPr>
          <w:rFonts w:ascii="Verdana" w:hAnsi="Verdana"/>
        </w:rPr>
        <w:t>y next question, what was your motivation for writing this article and the key messages that you wanted to share?</w:t>
      </w:r>
    </w:p>
    <w:p w:rsidR="00591C29" w:rsidRPr="00380870" w:rsidRDefault="00591C29" w:rsidP="00380870">
      <w:pPr>
        <w:rPr>
          <w:rFonts w:ascii="Verdana" w:hAnsi="Verdana"/>
        </w:rPr>
      </w:pPr>
    </w:p>
    <w:p w:rsidR="00A11185" w:rsidRPr="00380870" w:rsidRDefault="00406BAA" w:rsidP="00380870">
      <w:pPr>
        <w:rPr>
          <w:rFonts w:ascii="Verdana" w:hAnsi="Verdana"/>
        </w:rPr>
      </w:pPr>
      <w:r w:rsidRPr="00380870">
        <w:rPr>
          <w:rFonts w:ascii="Verdana" w:hAnsi="Verdana"/>
        </w:rPr>
        <w:t xml:space="preserve">I think in lots of ways </w:t>
      </w:r>
      <w:r w:rsidR="003E09E1" w:rsidRPr="00380870">
        <w:rPr>
          <w:rFonts w:ascii="Verdana" w:hAnsi="Verdana"/>
        </w:rPr>
        <w:t>Lawrence has</w:t>
      </w:r>
      <w:r w:rsidRPr="00380870">
        <w:rPr>
          <w:rFonts w:ascii="Verdana" w:hAnsi="Verdana"/>
        </w:rPr>
        <w:t xml:space="preserve"> touch</w:t>
      </w:r>
      <w:r w:rsidR="003E09E1" w:rsidRPr="00380870">
        <w:rPr>
          <w:rFonts w:ascii="Verdana" w:hAnsi="Verdana"/>
        </w:rPr>
        <w:t>ed on</w:t>
      </w:r>
      <w:r w:rsidRPr="00380870">
        <w:rPr>
          <w:rFonts w:ascii="Verdana" w:hAnsi="Verdana"/>
        </w:rPr>
        <w:t xml:space="preserve"> </w:t>
      </w:r>
      <w:r w:rsidR="003D40FD" w:rsidRPr="00380870">
        <w:rPr>
          <w:rFonts w:ascii="Verdana" w:hAnsi="Verdana"/>
        </w:rPr>
        <w:t xml:space="preserve">some of the motivations </w:t>
      </w:r>
      <w:r w:rsidRPr="00380870">
        <w:rPr>
          <w:rFonts w:ascii="Verdana" w:hAnsi="Verdana"/>
        </w:rPr>
        <w:t xml:space="preserve">when he was talking about the title there and the </w:t>
      </w:r>
      <w:r w:rsidR="003D40FD" w:rsidRPr="00380870">
        <w:rPr>
          <w:rFonts w:ascii="Verdana" w:hAnsi="Verdana"/>
        </w:rPr>
        <w:t>whole story of it. I</w:t>
      </w:r>
      <w:r w:rsidRPr="00380870">
        <w:rPr>
          <w:rFonts w:ascii="Verdana" w:hAnsi="Verdana"/>
        </w:rPr>
        <w:t xml:space="preserve">t really started from we were making a big change </w:t>
      </w:r>
      <w:r w:rsidR="003D40FD" w:rsidRPr="00380870">
        <w:rPr>
          <w:rFonts w:ascii="Verdana" w:hAnsi="Verdana"/>
        </w:rPr>
        <w:t>at Crossreach</w:t>
      </w:r>
      <w:r w:rsidRPr="00380870">
        <w:rPr>
          <w:rFonts w:ascii="Verdana" w:hAnsi="Verdana"/>
        </w:rPr>
        <w:t xml:space="preserve">. And it wasn't just </w:t>
      </w:r>
      <w:r w:rsidR="003D40FD" w:rsidRPr="00380870">
        <w:rPr>
          <w:rFonts w:ascii="Verdana" w:hAnsi="Verdana"/>
        </w:rPr>
        <w:t xml:space="preserve">Ballikinrain </w:t>
      </w:r>
      <w:r w:rsidRPr="00380870">
        <w:rPr>
          <w:rFonts w:ascii="Verdana" w:hAnsi="Verdana"/>
        </w:rPr>
        <w:t xml:space="preserve">because we had </w:t>
      </w:r>
      <w:hyperlink r:id="rId8" w:history="1">
        <w:r w:rsidR="003D40FD" w:rsidRPr="00380870">
          <w:rPr>
            <w:rStyle w:val="Hyperlink"/>
            <w:rFonts w:ascii="Verdana" w:hAnsi="Verdana"/>
          </w:rPr>
          <w:t>Geilsland Residential School</w:t>
        </w:r>
      </w:hyperlink>
      <w:r w:rsidR="003D40FD" w:rsidRPr="00380870">
        <w:rPr>
          <w:rFonts w:ascii="Verdana" w:hAnsi="Verdana"/>
        </w:rPr>
        <w:t xml:space="preserve"> as well</w:t>
      </w:r>
      <w:r w:rsidRPr="00380870">
        <w:rPr>
          <w:rFonts w:ascii="Verdana" w:hAnsi="Verdana"/>
        </w:rPr>
        <w:t xml:space="preserve">. And </w:t>
      </w:r>
      <w:r w:rsidR="003D40FD" w:rsidRPr="00380870">
        <w:rPr>
          <w:rFonts w:ascii="Verdana" w:hAnsi="Verdana"/>
        </w:rPr>
        <w:t>we made a big decision, now</w:t>
      </w:r>
      <w:r w:rsidRPr="00380870">
        <w:rPr>
          <w:rFonts w:ascii="Verdana" w:hAnsi="Verdana"/>
        </w:rPr>
        <w:t xml:space="preserve"> seven and a half years ago, where we</w:t>
      </w:r>
      <w:r w:rsidR="003D40FD" w:rsidRPr="00380870">
        <w:rPr>
          <w:rFonts w:ascii="Verdana" w:hAnsi="Verdana"/>
        </w:rPr>
        <w:t xml:space="preserve"> decided that we we</w:t>
      </w:r>
      <w:r w:rsidRPr="00380870">
        <w:rPr>
          <w:rFonts w:ascii="Verdana" w:hAnsi="Verdana"/>
        </w:rPr>
        <w:t xml:space="preserve">re on a journey of change, moving from the big campus </w:t>
      </w:r>
      <w:r w:rsidR="003D40FD" w:rsidRPr="00380870">
        <w:rPr>
          <w:rFonts w:ascii="Verdana" w:hAnsi="Verdana"/>
        </w:rPr>
        <w:t>to</w:t>
      </w:r>
      <w:r w:rsidRPr="00380870">
        <w:rPr>
          <w:rFonts w:ascii="Verdana" w:hAnsi="Verdana"/>
        </w:rPr>
        <w:t xml:space="preserve"> the houses in the community, </w:t>
      </w:r>
      <w:r w:rsidR="003D40FD" w:rsidRPr="00380870">
        <w:rPr>
          <w:rFonts w:ascii="Verdana" w:hAnsi="Verdana"/>
        </w:rPr>
        <w:t>and we</w:t>
      </w:r>
      <w:r w:rsidRPr="00380870">
        <w:rPr>
          <w:rFonts w:ascii="Verdana" w:hAnsi="Verdana"/>
        </w:rPr>
        <w:t xml:space="preserve"> made a conscious decision to change the structure of that residential care and education service that </w:t>
      </w:r>
      <w:r w:rsidR="003D40FD" w:rsidRPr="00380870">
        <w:rPr>
          <w:rFonts w:ascii="Verdana" w:hAnsi="Verdana"/>
        </w:rPr>
        <w:t>Crossreach</w:t>
      </w:r>
      <w:r w:rsidRPr="00380870">
        <w:rPr>
          <w:rFonts w:ascii="Verdana" w:hAnsi="Verdana"/>
        </w:rPr>
        <w:t xml:space="preserve"> was known for at </w:t>
      </w:r>
      <w:r w:rsidR="003D40FD" w:rsidRPr="00380870">
        <w:rPr>
          <w:rFonts w:ascii="Verdana" w:hAnsi="Verdana"/>
        </w:rPr>
        <w:t xml:space="preserve">Ballikinrain and </w:t>
      </w:r>
      <w:hyperlink r:id="rId9" w:history="1">
        <w:r w:rsidR="003D40FD" w:rsidRPr="00380870">
          <w:rPr>
            <w:rStyle w:val="Hyperlink"/>
            <w:rFonts w:ascii="Verdana" w:hAnsi="Verdana"/>
          </w:rPr>
          <w:t>Geilsland</w:t>
        </w:r>
      </w:hyperlink>
      <w:r w:rsidRPr="00380870">
        <w:rPr>
          <w:rFonts w:ascii="Verdana" w:hAnsi="Verdana"/>
        </w:rPr>
        <w:t xml:space="preserve">. And this was the end of the </w:t>
      </w:r>
      <w:r w:rsidR="003D40FD" w:rsidRPr="00380870">
        <w:rPr>
          <w:rFonts w:ascii="Verdana" w:hAnsi="Verdana"/>
        </w:rPr>
        <w:t>journey in that sense,</w:t>
      </w:r>
      <w:r w:rsidRPr="00380870">
        <w:rPr>
          <w:rFonts w:ascii="Verdana" w:hAnsi="Verdana"/>
        </w:rPr>
        <w:t xml:space="preserve"> because it took us a </w:t>
      </w:r>
      <w:r w:rsidR="003D40FD" w:rsidRPr="00380870">
        <w:rPr>
          <w:rFonts w:ascii="Verdana" w:hAnsi="Verdana"/>
        </w:rPr>
        <w:t xml:space="preserve">wee </w:t>
      </w:r>
      <w:r w:rsidRPr="00380870">
        <w:rPr>
          <w:rFonts w:ascii="Verdana" w:hAnsi="Verdana"/>
        </w:rPr>
        <w:t>bit longer to get there</w:t>
      </w:r>
      <w:r w:rsidR="003D40FD" w:rsidRPr="00380870">
        <w:rPr>
          <w:rFonts w:ascii="Verdana" w:hAnsi="Verdana"/>
        </w:rPr>
        <w:t xml:space="preserve"> than we</w:t>
      </w:r>
      <w:r w:rsidRPr="00380870">
        <w:rPr>
          <w:rFonts w:ascii="Verdana" w:hAnsi="Verdana"/>
        </w:rPr>
        <w:t xml:space="preserve"> anticipated </w:t>
      </w:r>
      <w:r w:rsidR="003D40FD" w:rsidRPr="00380870">
        <w:rPr>
          <w:rFonts w:ascii="Verdana" w:hAnsi="Verdana"/>
        </w:rPr>
        <w:t>but we had</w:t>
      </w:r>
      <w:r w:rsidRPr="00380870">
        <w:rPr>
          <w:rFonts w:ascii="Verdana" w:hAnsi="Verdana"/>
        </w:rPr>
        <w:t xml:space="preserve"> previous</w:t>
      </w:r>
      <w:r w:rsidR="003D40FD" w:rsidRPr="00380870">
        <w:rPr>
          <w:rFonts w:ascii="Verdana" w:hAnsi="Verdana"/>
        </w:rPr>
        <w:t>ly closed down</w:t>
      </w:r>
      <w:r w:rsidRPr="00380870">
        <w:rPr>
          <w:rFonts w:ascii="Verdana" w:hAnsi="Verdana"/>
        </w:rPr>
        <w:t xml:space="preserve"> </w:t>
      </w:r>
      <w:r w:rsidR="003D40FD" w:rsidRPr="00380870">
        <w:rPr>
          <w:rFonts w:ascii="Verdana" w:hAnsi="Verdana"/>
        </w:rPr>
        <w:t xml:space="preserve">the </w:t>
      </w:r>
      <w:hyperlink r:id="rId10" w:history="1">
        <w:r w:rsidR="003D40FD" w:rsidRPr="00380870">
          <w:rPr>
            <w:rStyle w:val="Hyperlink"/>
            <w:rFonts w:ascii="Verdana" w:hAnsi="Verdana"/>
          </w:rPr>
          <w:t>Geilsland</w:t>
        </w:r>
      </w:hyperlink>
      <w:r w:rsidR="003D40FD" w:rsidRPr="00380870">
        <w:rPr>
          <w:rFonts w:ascii="Verdana" w:hAnsi="Verdana"/>
        </w:rPr>
        <w:t xml:space="preserve"> </w:t>
      </w:r>
      <w:r w:rsidRPr="00380870">
        <w:rPr>
          <w:rFonts w:ascii="Verdana" w:hAnsi="Verdana"/>
        </w:rPr>
        <w:t xml:space="preserve">campus and moved </w:t>
      </w:r>
      <w:r w:rsidR="003D40FD" w:rsidRPr="00380870">
        <w:rPr>
          <w:rFonts w:ascii="Verdana" w:hAnsi="Verdana"/>
        </w:rPr>
        <w:t>into</w:t>
      </w:r>
      <w:r w:rsidRPr="00380870">
        <w:rPr>
          <w:rFonts w:ascii="Verdana" w:hAnsi="Verdana"/>
        </w:rPr>
        <w:t xml:space="preserve"> hous</w:t>
      </w:r>
      <w:r w:rsidR="003D40FD" w:rsidRPr="00380870">
        <w:rPr>
          <w:rFonts w:ascii="Verdana" w:hAnsi="Verdana"/>
        </w:rPr>
        <w:t>es. And we were in this process n</w:t>
      </w:r>
      <w:r w:rsidRPr="00380870">
        <w:rPr>
          <w:rFonts w:ascii="Verdana" w:hAnsi="Verdana"/>
        </w:rPr>
        <w:t>o</w:t>
      </w:r>
      <w:r w:rsidR="003D40FD" w:rsidRPr="00380870">
        <w:rPr>
          <w:rFonts w:ascii="Verdana" w:hAnsi="Verdana"/>
        </w:rPr>
        <w:t>w</w:t>
      </w:r>
      <w:r w:rsidRPr="00380870">
        <w:rPr>
          <w:rFonts w:ascii="Verdana" w:hAnsi="Verdana"/>
        </w:rPr>
        <w:t xml:space="preserve">, this was the </w:t>
      </w:r>
      <w:r w:rsidR="003D40FD" w:rsidRPr="00380870">
        <w:rPr>
          <w:rFonts w:ascii="Verdana" w:hAnsi="Verdana"/>
        </w:rPr>
        <w:t>end.</w:t>
      </w:r>
      <w:r w:rsidRPr="00380870">
        <w:rPr>
          <w:rFonts w:ascii="Verdana" w:hAnsi="Verdana"/>
        </w:rPr>
        <w:t xml:space="preserve"> </w:t>
      </w:r>
      <w:r w:rsidR="003D40FD" w:rsidRPr="00380870">
        <w:rPr>
          <w:rFonts w:ascii="Verdana" w:hAnsi="Verdana"/>
        </w:rPr>
        <w:t>We have got a</w:t>
      </w:r>
      <w:r w:rsidRPr="00380870">
        <w:rPr>
          <w:rFonts w:ascii="Verdana" w:hAnsi="Verdana"/>
        </w:rPr>
        <w:t xml:space="preserve"> new school </w:t>
      </w:r>
      <w:r w:rsidR="003D40FD" w:rsidRPr="00380870">
        <w:rPr>
          <w:rFonts w:ascii="Verdana" w:hAnsi="Verdana"/>
        </w:rPr>
        <w:t>in Erskine</w:t>
      </w:r>
      <w:r w:rsidRPr="00380870">
        <w:rPr>
          <w:rFonts w:ascii="Verdana" w:hAnsi="Verdana"/>
        </w:rPr>
        <w:t xml:space="preserve">, and we've got a number of houses </w:t>
      </w:r>
      <w:r w:rsidR="003D40FD" w:rsidRPr="00380870">
        <w:rPr>
          <w:rFonts w:ascii="Verdana" w:hAnsi="Verdana"/>
        </w:rPr>
        <w:t>in</w:t>
      </w:r>
      <w:r w:rsidRPr="00380870">
        <w:rPr>
          <w:rFonts w:ascii="Verdana" w:hAnsi="Verdana"/>
        </w:rPr>
        <w:t xml:space="preserve"> different communities. So it was a little bit about letting people know we were still around, we were still who we were. And as </w:t>
      </w:r>
      <w:r w:rsidR="003D40FD" w:rsidRPr="00380870">
        <w:rPr>
          <w:rFonts w:ascii="Verdana" w:hAnsi="Verdana"/>
        </w:rPr>
        <w:t xml:space="preserve">Lawrence </w:t>
      </w:r>
      <w:r w:rsidRPr="00380870">
        <w:rPr>
          <w:rFonts w:ascii="Verdana" w:hAnsi="Verdana"/>
        </w:rPr>
        <w:t xml:space="preserve">talks about </w:t>
      </w:r>
      <w:r w:rsidR="003D40FD" w:rsidRPr="00380870">
        <w:rPr>
          <w:rFonts w:ascii="Verdana" w:hAnsi="Verdana"/>
        </w:rPr>
        <w:t>here</w:t>
      </w:r>
      <w:r w:rsidRPr="00380870">
        <w:rPr>
          <w:rFonts w:ascii="Verdana" w:hAnsi="Verdana"/>
        </w:rPr>
        <w:t xml:space="preserve">, the ethos and the values hasn't changed. But equally there was that </w:t>
      </w:r>
      <w:r w:rsidR="003D40FD" w:rsidRPr="00380870">
        <w:rPr>
          <w:rFonts w:ascii="Verdana" w:hAnsi="Verdana"/>
        </w:rPr>
        <w:t>wee bit</w:t>
      </w:r>
      <w:r w:rsidRPr="00380870">
        <w:rPr>
          <w:rFonts w:ascii="Verdana" w:hAnsi="Verdana"/>
        </w:rPr>
        <w:t xml:space="preserve"> about, also try to tell the story of some of our experiences and </w:t>
      </w:r>
      <w:r w:rsidR="003D40FD" w:rsidRPr="00380870">
        <w:rPr>
          <w:rFonts w:ascii="Verdana" w:hAnsi="Verdana"/>
        </w:rPr>
        <w:t xml:space="preserve">we </w:t>
      </w:r>
      <w:r w:rsidRPr="00380870">
        <w:rPr>
          <w:rFonts w:ascii="Verdana" w:hAnsi="Verdana"/>
        </w:rPr>
        <w:t xml:space="preserve">touched on that a little bit in an article about maybe some of the responses we got from some communities when we were looking for houses </w:t>
      </w:r>
      <w:r w:rsidR="003D40FD" w:rsidRPr="00380870">
        <w:rPr>
          <w:rFonts w:ascii="Verdana" w:hAnsi="Verdana"/>
        </w:rPr>
        <w:t>in</w:t>
      </w:r>
      <w:r w:rsidRPr="00380870">
        <w:rPr>
          <w:rFonts w:ascii="Verdana" w:hAnsi="Verdana"/>
        </w:rPr>
        <w:t xml:space="preserve"> communities. Some of that negative response </w:t>
      </w:r>
      <w:r w:rsidR="003D40FD" w:rsidRPr="00380870">
        <w:rPr>
          <w:rFonts w:ascii="Verdana" w:hAnsi="Verdana"/>
        </w:rPr>
        <w:t>that we got where</w:t>
      </w:r>
      <w:r w:rsidRPr="00380870">
        <w:rPr>
          <w:rFonts w:ascii="Verdana" w:hAnsi="Verdana"/>
        </w:rPr>
        <w:t xml:space="preserve"> people had that stigma about children </w:t>
      </w:r>
      <w:r w:rsidR="003D40FD" w:rsidRPr="00380870">
        <w:rPr>
          <w:rFonts w:ascii="Verdana" w:hAnsi="Verdana"/>
        </w:rPr>
        <w:t xml:space="preserve">in care </w:t>
      </w:r>
      <w:r w:rsidRPr="00380870">
        <w:rPr>
          <w:rFonts w:ascii="Verdana" w:hAnsi="Verdana"/>
        </w:rPr>
        <w:t>and</w:t>
      </w:r>
      <w:r w:rsidR="003D40FD" w:rsidRPr="00380870">
        <w:rPr>
          <w:rFonts w:ascii="Verdana" w:hAnsi="Verdana"/>
        </w:rPr>
        <w:t xml:space="preserve"> children and</w:t>
      </w:r>
      <w:r w:rsidRPr="00380870">
        <w:rPr>
          <w:rFonts w:ascii="Verdana" w:hAnsi="Verdana"/>
        </w:rPr>
        <w:t xml:space="preserve"> young people </w:t>
      </w:r>
      <w:r w:rsidR="003D40FD" w:rsidRPr="00380870">
        <w:rPr>
          <w:rFonts w:ascii="Verdana" w:hAnsi="Verdana"/>
        </w:rPr>
        <w:t>in care</w:t>
      </w:r>
      <w:r w:rsidRPr="00380870">
        <w:rPr>
          <w:rFonts w:ascii="Verdana" w:hAnsi="Verdana"/>
        </w:rPr>
        <w:t xml:space="preserve">. But also we had really really good responses from communities as well and some of the more recent houses where local community neighbors </w:t>
      </w:r>
      <w:r w:rsidR="00A11185" w:rsidRPr="00380870">
        <w:rPr>
          <w:rFonts w:ascii="Verdana" w:hAnsi="Verdana"/>
        </w:rPr>
        <w:t>were coming round</w:t>
      </w:r>
      <w:r w:rsidRPr="00380870">
        <w:rPr>
          <w:rFonts w:ascii="Verdana" w:hAnsi="Verdana"/>
        </w:rPr>
        <w:t xml:space="preserve"> and </w:t>
      </w:r>
      <w:r w:rsidR="00A11185" w:rsidRPr="00380870">
        <w:rPr>
          <w:rFonts w:ascii="Verdana" w:hAnsi="Verdana"/>
        </w:rPr>
        <w:t>saying nice to see you</w:t>
      </w:r>
      <w:r w:rsidRPr="00380870">
        <w:rPr>
          <w:rFonts w:ascii="Verdana" w:hAnsi="Verdana"/>
        </w:rPr>
        <w:t xml:space="preserve"> and bringing </w:t>
      </w:r>
      <w:r w:rsidR="00A11185" w:rsidRPr="00380870">
        <w:rPr>
          <w:rFonts w:ascii="Verdana" w:hAnsi="Verdana"/>
        </w:rPr>
        <w:t>baking</w:t>
      </w:r>
      <w:r w:rsidRPr="00380870">
        <w:rPr>
          <w:rFonts w:ascii="Verdana" w:hAnsi="Verdana"/>
        </w:rPr>
        <w:t xml:space="preserve"> and all the rest of it, </w:t>
      </w:r>
      <w:r w:rsidR="00A11185" w:rsidRPr="00380870">
        <w:rPr>
          <w:rFonts w:ascii="Verdana" w:hAnsi="Verdana"/>
        </w:rPr>
        <w:t>so there was a real change at that bit</w:t>
      </w:r>
      <w:r w:rsidRPr="00380870">
        <w:rPr>
          <w:rFonts w:ascii="Verdana" w:hAnsi="Verdana"/>
        </w:rPr>
        <w:t xml:space="preserve">. But we wanted to tell that story of the transition of </w:t>
      </w:r>
      <w:r w:rsidR="00A11185" w:rsidRPr="00380870">
        <w:rPr>
          <w:rFonts w:ascii="Verdana" w:hAnsi="Verdana"/>
        </w:rPr>
        <w:t>the service,</w:t>
      </w:r>
      <w:r w:rsidRPr="00380870">
        <w:rPr>
          <w:rFonts w:ascii="Verdana" w:hAnsi="Verdana"/>
        </w:rPr>
        <w:t xml:space="preserve"> but also what it means for children and young people and transitions for them. And that </w:t>
      </w:r>
      <w:r w:rsidR="00A11185" w:rsidRPr="00380870">
        <w:rPr>
          <w:rFonts w:ascii="Verdana" w:hAnsi="Verdana"/>
        </w:rPr>
        <w:t xml:space="preserve">there </w:t>
      </w:r>
      <w:r w:rsidRPr="00380870">
        <w:rPr>
          <w:rFonts w:ascii="Verdana" w:hAnsi="Verdana"/>
        </w:rPr>
        <w:t>is hope</w:t>
      </w:r>
      <w:r w:rsidR="00A11185" w:rsidRPr="00380870">
        <w:rPr>
          <w:rFonts w:ascii="Verdana" w:hAnsi="Verdana"/>
        </w:rPr>
        <w:t>,</w:t>
      </w:r>
      <w:r w:rsidRPr="00380870">
        <w:rPr>
          <w:rFonts w:ascii="Verdana" w:hAnsi="Verdana"/>
        </w:rPr>
        <w:t xml:space="preserve"> </w:t>
      </w:r>
      <w:r w:rsidR="00A11185" w:rsidRPr="00380870">
        <w:rPr>
          <w:rFonts w:ascii="Verdana" w:hAnsi="Verdana"/>
        </w:rPr>
        <w:t>there is hope</w:t>
      </w:r>
      <w:r w:rsidRPr="00380870">
        <w:rPr>
          <w:rFonts w:ascii="Verdana" w:hAnsi="Verdana"/>
        </w:rPr>
        <w:t xml:space="preserve">. </w:t>
      </w:r>
      <w:r w:rsidRPr="00380870">
        <w:rPr>
          <w:rFonts w:ascii="Verdana" w:hAnsi="Verdana"/>
        </w:rPr>
        <w:lastRenderedPageBreak/>
        <w:t xml:space="preserve">When we started </w:t>
      </w:r>
      <w:r w:rsidR="00A11185" w:rsidRPr="00380870">
        <w:rPr>
          <w:rFonts w:ascii="Verdana" w:hAnsi="Verdana"/>
        </w:rPr>
        <w:t>it</w:t>
      </w:r>
      <w:r w:rsidRPr="00380870">
        <w:rPr>
          <w:rFonts w:ascii="Verdana" w:hAnsi="Verdana"/>
        </w:rPr>
        <w:t xml:space="preserve"> some people said, that</w:t>
      </w:r>
      <w:r w:rsidR="00A11185" w:rsidRPr="00380870">
        <w:rPr>
          <w:rFonts w:ascii="Verdana" w:hAnsi="Verdana"/>
        </w:rPr>
        <w:t xml:space="preserve"> was a very brave thing to do a</w:t>
      </w:r>
      <w:r w:rsidRPr="00380870">
        <w:rPr>
          <w:rFonts w:ascii="Verdana" w:hAnsi="Verdana"/>
        </w:rPr>
        <w:t xml:space="preserve">nd we don't think you'll </w:t>
      </w:r>
      <w:r w:rsidR="00A11185" w:rsidRPr="00380870">
        <w:rPr>
          <w:rFonts w:ascii="Verdana" w:hAnsi="Verdana"/>
        </w:rPr>
        <w:t xml:space="preserve">do it. But we wanted to say we’ve managed it. </w:t>
      </w:r>
      <w:r w:rsidRPr="00380870">
        <w:rPr>
          <w:rFonts w:ascii="Verdana" w:hAnsi="Verdana"/>
        </w:rPr>
        <w:t xml:space="preserve">And we've evolved as </w:t>
      </w:r>
      <w:r w:rsidR="00A11185" w:rsidRPr="00380870">
        <w:rPr>
          <w:rFonts w:ascii="Verdana" w:hAnsi="Verdana"/>
        </w:rPr>
        <w:t>a service, but we have</w:t>
      </w:r>
      <w:r w:rsidRPr="00380870">
        <w:rPr>
          <w:rFonts w:ascii="Verdana" w:hAnsi="Verdana"/>
        </w:rPr>
        <w:t xml:space="preserve">n't lost what was always at the heart and the </w:t>
      </w:r>
      <w:r w:rsidR="00A11185" w:rsidRPr="00380870">
        <w:rPr>
          <w:rFonts w:ascii="Verdana" w:hAnsi="Verdana"/>
        </w:rPr>
        <w:t>core of it</w:t>
      </w:r>
      <w:r w:rsidRPr="00380870">
        <w:rPr>
          <w:rFonts w:ascii="Verdana" w:hAnsi="Verdana"/>
        </w:rPr>
        <w:t xml:space="preserve">. And </w:t>
      </w:r>
      <w:r w:rsidR="00A11185" w:rsidRPr="00380870">
        <w:rPr>
          <w:rFonts w:ascii="Verdana" w:hAnsi="Verdana"/>
        </w:rPr>
        <w:t>that is about</w:t>
      </w:r>
      <w:r w:rsidRPr="00380870">
        <w:rPr>
          <w:rFonts w:ascii="Verdana" w:hAnsi="Verdana"/>
        </w:rPr>
        <w:t xml:space="preserve"> children and young people and doing the best for them, and giving them the best start in life as much as we can and the best hope. So I think it's a story of</w:t>
      </w:r>
      <w:r w:rsidR="00A11185" w:rsidRPr="00380870">
        <w:rPr>
          <w:rFonts w:ascii="Verdana" w:hAnsi="Verdana"/>
        </w:rPr>
        <w:t xml:space="preserve"> hope as much as anything else</w:t>
      </w:r>
      <w:r w:rsidRPr="00380870">
        <w:rPr>
          <w:rFonts w:ascii="Verdana" w:hAnsi="Verdana"/>
        </w:rPr>
        <w:t xml:space="preserve">. </w:t>
      </w:r>
      <w:r w:rsidR="00A11185" w:rsidRPr="00380870">
        <w:rPr>
          <w:rFonts w:ascii="Verdana" w:hAnsi="Verdana"/>
        </w:rPr>
        <w:t>But it started</w:t>
      </w:r>
      <w:r w:rsidRPr="00380870">
        <w:rPr>
          <w:rFonts w:ascii="Verdana" w:hAnsi="Verdana"/>
        </w:rPr>
        <w:t xml:space="preserve"> </w:t>
      </w:r>
      <w:r w:rsidR="00A11185" w:rsidRPr="00380870">
        <w:rPr>
          <w:rFonts w:ascii="Verdana" w:hAnsi="Verdana"/>
        </w:rPr>
        <w:t>from letting</w:t>
      </w:r>
      <w:r w:rsidRPr="00380870">
        <w:rPr>
          <w:rFonts w:ascii="Verdana" w:hAnsi="Verdana"/>
        </w:rPr>
        <w:t xml:space="preserve"> people </w:t>
      </w:r>
      <w:r w:rsidR="00A11185" w:rsidRPr="00380870">
        <w:rPr>
          <w:rFonts w:ascii="Verdana" w:hAnsi="Verdana"/>
        </w:rPr>
        <w:t>that we have changed and that we are different</w:t>
      </w:r>
      <w:r w:rsidRPr="00380870">
        <w:rPr>
          <w:rFonts w:ascii="Verdana" w:hAnsi="Verdana"/>
        </w:rPr>
        <w:t xml:space="preserve">, </w:t>
      </w:r>
      <w:r w:rsidR="00A11185" w:rsidRPr="00380870">
        <w:rPr>
          <w:rFonts w:ascii="Verdana" w:hAnsi="Verdana"/>
        </w:rPr>
        <w:t>but we</w:t>
      </w:r>
      <w:r w:rsidRPr="00380870">
        <w:rPr>
          <w:rFonts w:ascii="Verdana" w:hAnsi="Verdana"/>
        </w:rPr>
        <w:t xml:space="preserve"> are still the same at the same time. </w:t>
      </w:r>
    </w:p>
    <w:p w:rsidR="00A11185" w:rsidRPr="00380870" w:rsidRDefault="00A11185" w:rsidP="00380870">
      <w:pPr>
        <w:rPr>
          <w:rFonts w:ascii="Verdana" w:hAnsi="Verdana"/>
        </w:rPr>
      </w:pPr>
    </w:p>
    <w:p w:rsidR="00591C29" w:rsidRPr="00380870" w:rsidRDefault="00591C29" w:rsidP="00380870">
      <w:pPr>
        <w:rPr>
          <w:rFonts w:ascii="Verdana" w:hAnsi="Verdana"/>
        </w:rPr>
      </w:pPr>
    </w:p>
    <w:p w:rsidR="00591C29" w:rsidRPr="00380870" w:rsidRDefault="00A11185" w:rsidP="00380870">
      <w:pPr>
        <w:rPr>
          <w:rFonts w:ascii="Verdana" w:hAnsi="Verdana"/>
        </w:rPr>
      </w:pPr>
      <w:r w:rsidRPr="00380870">
        <w:rPr>
          <w:rFonts w:ascii="Verdana" w:hAnsi="Verdana"/>
        </w:rPr>
        <w:t xml:space="preserve">I think also, </w:t>
      </w:r>
      <w:r w:rsidR="00406BAA" w:rsidRPr="00380870">
        <w:rPr>
          <w:rFonts w:ascii="Verdana" w:hAnsi="Verdana"/>
        </w:rPr>
        <w:t>wasn't there that that sense th</w:t>
      </w:r>
      <w:r w:rsidRPr="00380870">
        <w:rPr>
          <w:rFonts w:ascii="Verdana" w:hAnsi="Verdana"/>
        </w:rPr>
        <w:t>at we wanted to tell that story a</w:t>
      </w:r>
      <w:r w:rsidR="00406BAA" w:rsidRPr="00380870">
        <w:rPr>
          <w:rFonts w:ascii="Verdana" w:hAnsi="Verdana"/>
        </w:rPr>
        <w:t xml:space="preserve">nd at the same time, we were talking with some of the former pupils of </w:t>
      </w:r>
      <w:r w:rsidRPr="00380870">
        <w:rPr>
          <w:rFonts w:ascii="Verdana" w:hAnsi="Verdana"/>
        </w:rPr>
        <w:t>Ballikinrain</w:t>
      </w:r>
      <w:r w:rsidR="00406BAA" w:rsidRPr="00380870">
        <w:rPr>
          <w:rFonts w:ascii="Verdana" w:hAnsi="Verdana"/>
        </w:rPr>
        <w:t>, and realize</w:t>
      </w:r>
      <w:r w:rsidRPr="00380870">
        <w:rPr>
          <w:rFonts w:ascii="Verdana" w:hAnsi="Verdana"/>
        </w:rPr>
        <w:t>d</w:t>
      </w:r>
      <w:r w:rsidR="00406BAA" w:rsidRPr="00380870">
        <w:rPr>
          <w:rFonts w:ascii="Verdana" w:hAnsi="Verdana"/>
        </w:rPr>
        <w:t xml:space="preserve"> that</w:t>
      </w:r>
      <w:r w:rsidRPr="00380870">
        <w:rPr>
          <w:rFonts w:ascii="Verdana" w:hAnsi="Verdana"/>
        </w:rPr>
        <w:t xml:space="preserve"> </w:t>
      </w:r>
      <w:r w:rsidR="00406BAA" w:rsidRPr="00380870">
        <w:rPr>
          <w:rFonts w:ascii="Verdana" w:hAnsi="Verdana"/>
        </w:rPr>
        <w:t>what they had to say was absolutely central to that story and how we told</w:t>
      </w:r>
      <w:r w:rsidRPr="00380870">
        <w:rPr>
          <w:rFonts w:ascii="Verdana" w:hAnsi="Verdana"/>
        </w:rPr>
        <w:t xml:space="preserve"> it.</w:t>
      </w:r>
      <w:r w:rsidR="00406BAA" w:rsidRPr="00380870">
        <w:rPr>
          <w:rFonts w:ascii="Verdana" w:hAnsi="Verdana"/>
        </w:rPr>
        <w:t xml:space="preserve"> </w:t>
      </w:r>
      <w:r w:rsidRPr="00380870">
        <w:rPr>
          <w:rFonts w:ascii="Verdana" w:hAnsi="Verdana"/>
        </w:rPr>
        <w:t>And</w:t>
      </w:r>
      <w:r w:rsidR="00406BAA" w:rsidRPr="00380870">
        <w:rPr>
          <w:rFonts w:ascii="Verdana" w:hAnsi="Verdana"/>
        </w:rPr>
        <w:t xml:space="preserve"> we want</w:t>
      </w:r>
      <w:r w:rsidRPr="00380870">
        <w:rPr>
          <w:rFonts w:ascii="Verdana" w:hAnsi="Verdana"/>
        </w:rPr>
        <w:t>ed</w:t>
      </w:r>
      <w:r w:rsidR="00131887" w:rsidRPr="00380870">
        <w:rPr>
          <w:rFonts w:ascii="Verdana" w:hAnsi="Verdana"/>
        </w:rPr>
        <w:t xml:space="preserve"> to give, </w:t>
      </w:r>
      <w:r w:rsidR="00406BAA" w:rsidRPr="00380870">
        <w:rPr>
          <w:rFonts w:ascii="Verdana" w:hAnsi="Verdana"/>
        </w:rPr>
        <w:t>share their voices, give them voice and also members of staff as well</w:t>
      </w:r>
      <w:r w:rsidR="00131887" w:rsidRPr="00380870">
        <w:rPr>
          <w:rFonts w:ascii="Verdana" w:hAnsi="Verdana"/>
        </w:rPr>
        <w:t>.</w:t>
      </w:r>
      <w:r w:rsidR="00406BAA" w:rsidRPr="00380870">
        <w:rPr>
          <w:rFonts w:ascii="Verdana" w:hAnsi="Verdana"/>
        </w:rPr>
        <w:t xml:space="preserve"> </w:t>
      </w:r>
      <w:r w:rsidR="00131887" w:rsidRPr="00380870">
        <w:rPr>
          <w:rFonts w:ascii="Verdana" w:hAnsi="Verdana"/>
        </w:rPr>
        <w:t>We</w:t>
      </w:r>
      <w:r w:rsidR="00406BAA" w:rsidRPr="00380870">
        <w:rPr>
          <w:rFonts w:ascii="Verdana" w:hAnsi="Verdana"/>
        </w:rPr>
        <w:t xml:space="preserve"> will talk about the young people but it was very much about kind of the experience of the workforce as well. And so how do you kind of tell your story and get through the voices of the people who've actually been part of it? So I think that was that's an important element as well.</w:t>
      </w:r>
    </w:p>
    <w:p w:rsidR="00591C29" w:rsidRPr="00380870" w:rsidRDefault="00591C29" w:rsidP="00380870">
      <w:pPr>
        <w:rPr>
          <w:rFonts w:ascii="Verdana" w:hAnsi="Verdana"/>
        </w:rPr>
      </w:pPr>
    </w:p>
    <w:p w:rsidR="00591C29" w:rsidRPr="00380870" w:rsidRDefault="00131887" w:rsidP="00380870">
      <w:pPr>
        <w:rPr>
          <w:rFonts w:ascii="Verdana" w:hAnsi="Verdana"/>
        </w:rPr>
      </w:pPr>
      <w:r w:rsidRPr="00380870">
        <w:rPr>
          <w:rFonts w:ascii="Verdana" w:hAnsi="Verdana"/>
        </w:rPr>
        <w:t>Yes, just picking up on</w:t>
      </w:r>
      <w:r w:rsidR="00406BAA" w:rsidRPr="00380870">
        <w:rPr>
          <w:rFonts w:ascii="Verdana" w:hAnsi="Verdana"/>
        </w:rPr>
        <w:t xml:space="preserve"> that quickly, Lauren</w:t>
      </w:r>
      <w:r w:rsidRPr="00380870">
        <w:rPr>
          <w:rFonts w:ascii="Verdana" w:hAnsi="Verdana"/>
        </w:rPr>
        <w:t>ce. O</w:t>
      </w:r>
      <w:r w:rsidR="00406BAA" w:rsidRPr="00380870">
        <w:rPr>
          <w:rFonts w:ascii="Verdana" w:hAnsi="Verdana"/>
        </w:rPr>
        <w:t xml:space="preserve">ne of the things </w:t>
      </w:r>
      <w:r w:rsidRPr="00380870">
        <w:rPr>
          <w:rFonts w:ascii="Verdana" w:hAnsi="Verdana"/>
        </w:rPr>
        <w:t>we</w:t>
      </w:r>
      <w:r w:rsidR="00406BAA" w:rsidRPr="00380870">
        <w:rPr>
          <w:rFonts w:ascii="Verdana" w:hAnsi="Verdana"/>
        </w:rPr>
        <w:t xml:space="preserve"> </w:t>
      </w:r>
      <w:r w:rsidRPr="00380870">
        <w:rPr>
          <w:rFonts w:ascii="Verdana" w:hAnsi="Verdana"/>
        </w:rPr>
        <w:t>did</w:t>
      </w:r>
      <w:r w:rsidR="00406BAA" w:rsidRPr="00380870">
        <w:rPr>
          <w:rFonts w:ascii="Verdana" w:hAnsi="Verdana"/>
        </w:rPr>
        <w:t xml:space="preserve"> about that was </w:t>
      </w:r>
      <w:r w:rsidRPr="00380870">
        <w:rPr>
          <w:rFonts w:ascii="Verdana" w:hAnsi="Verdana"/>
        </w:rPr>
        <w:t>we</w:t>
      </w:r>
      <w:r w:rsidR="00406BAA" w:rsidRPr="00380870">
        <w:rPr>
          <w:rFonts w:ascii="Verdana" w:hAnsi="Verdana"/>
        </w:rPr>
        <w:t xml:space="preserve"> also started some new Facebook pages, group pages, because we recognize</w:t>
      </w:r>
      <w:r w:rsidRPr="00380870">
        <w:rPr>
          <w:rFonts w:ascii="Verdana" w:hAnsi="Verdana"/>
        </w:rPr>
        <w:t>d</w:t>
      </w:r>
      <w:r w:rsidR="00406BAA" w:rsidRPr="00380870">
        <w:rPr>
          <w:rFonts w:ascii="Verdana" w:hAnsi="Verdana"/>
        </w:rPr>
        <w:t xml:space="preserve"> </w:t>
      </w:r>
      <w:r w:rsidRPr="00380870">
        <w:rPr>
          <w:rFonts w:ascii="Verdana" w:hAnsi="Verdana"/>
        </w:rPr>
        <w:t xml:space="preserve">the connection and feeling </w:t>
      </w:r>
      <w:r w:rsidR="00406BAA" w:rsidRPr="00380870">
        <w:rPr>
          <w:rFonts w:ascii="Verdana" w:hAnsi="Verdana"/>
        </w:rPr>
        <w:t xml:space="preserve">that people have for the </w:t>
      </w:r>
      <w:r w:rsidRPr="00380870">
        <w:rPr>
          <w:rFonts w:ascii="Verdana" w:hAnsi="Verdana"/>
        </w:rPr>
        <w:t>building and the place</w:t>
      </w:r>
      <w:r w:rsidR="00406BAA" w:rsidRPr="00380870">
        <w:rPr>
          <w:rFonts w:ascii="Verdana" w:hAnsi="Verdana"/>
        </w:rPr>
        <w:t>, because it's been</w:t>
      </w:r>
      <w:r w:rsidRPr="00380870">
        <w:rPr>
          <w:rFonts w:ascii="Verdana" w:hAnsi="Verdana"/>
        </w:rPr>
        <w:t xml:space="preserve"> there</w:t>
      </w:r>
      <w:r w:rsidR="00406BAA" w:rsidRPr="00380870">
        <w:rPr>
          <w:rFonts w:ascii="Verdana" w:hAnsi="Verdana"/>
        </w:rPr>
        <w:t xml:space="preserve"> for a long time and we didn't want to lose any of that as well. And that's been a positive thing as well, because it's helped us through this. It's helped us reconnect in a way that we may not have done with some former young people in residence with us and some former staff. So lots </w:t>
      </w:r>
      <w:r w:rsidRPr="00380870">
        <w:rPr>
          <w:rFonts w:ascii="Verdana" w:hAnsi="Verdana"/>
        </w:rPr>
        <w:t>of really good things</w:t>
      </w:r>
      <w:r w:rsidR="00406BAA" w:rsidRPr="00380870">
        <w:rPr>
          <w:rFonts w:ascii="Verdana" w:hAnsi="Verdana"/>
        </w:rPr>
        <w:t xml:space="preserve"> </w:t>
      </w:r>
      <w:r w:rsidRPr="00380870">
        <w:rPr>
          <w:rFonts w:ascii="Verdana" w:hAnsi="Verdana"/>
        </w:rPr>
        <w:t>have come out if it.</w:t>
      </w:r>
    </w:p>
    <w:p w:rsidR="00591C29" w:rsidRPr="00380870" w:rsidRDefault="00591C29" w:rsidP="00380870">
      <w:pPr>
        <w:rPr>
          <w:rFonts w:ascii="Verdana" w:hAnsi="Verdana"/>
        </w:rPr>
      </w:pPr>
    </w:p>
    <w:p w:rsidR="00591C29" w:rsidRPr="00380870" w:rsidRDefault="00131887" w:rsidP="00380870">
      <w:pPr>
        <w:rPr>
          <w:rFonts w:ascii="Verdana" w:hAnsi="Verdana"/>
        </w:rPr>
      </w:pPr>
      <w:r w:rsidRPr="00380870">
        <w:rPr>
          <w:rFonts w:ascii="Verdana" w:hAnsi="Verdana"/>
        </w:rPr>
        <w:t xml:space="preserve">That’s </w:t>
      </w:r>
      <w:r w:rsidR="00406BAA" w:rsidRPr="00380870">
        <w:rPr>
          <w:rFonts w:ascii="Verdana" w:hAnsi="Verdana"/>
        </w:rPr>
        <w:t xml:space="preserve">some strong motivation and the voice of young people and </w:t>
      </w:r>
      <w:r w:rsidRPr="00380870">
        <w:rPr>
          <w:rFonts w:ascii="Verdana" w:hAnsi="Verdana"/>
        </w:rPr>
        <w:t>your workforce runs really clearly. W</w:t>
      </w:r>
      <w:r w:rsidR="00406BAA" w:rsidRPr="00380870">
        <w:rPr>
          <w:rFonts w:ascii="Verdana" w:hAnsi="Verdana"/>
        </w:rPr>
        <w:t xml:space="preserve">e can be direct quotes from young people </w:t>
      </w:r>
      <w:r w:rsidRPr="00380870">
        <w:rPr>
          <w:rFonts w:ascii="Verdana" w:hAnsi="Verdana"/>
        </w:rPr>
        <w:t>in</w:t>
      </w:r>
      <w:r w:rsidR="00406BAA" w:rsidRPr="00380870">
        <w:rPr>
          <w:rFonts w:ascii="Verdana" w:hAnsi="Verdana"/>
        </w:rPr>
        <w:t xml:space="preserve"> your article. I was wondering what was the workforce response to moving from the residential campus and to the community?</w:t>
      </w:r>
    </w:p>
    <w:p w:rsidR="00591C29" w:rsidRPr="00380870" w:rsidRDefault="00591C29" w:rsidP="00380870">
      <w:pPr>
        <w:rPr>
          <w:rFonts w:ascii="Verdana" w:hAnsi="Verdana"/>
        </w:rPr>
      </w:pPr>
    </w:p>
    <w:p w:rsidR="00591C29" w:rsidRPr="00380870" w:rsidRDefault="00406BAA" w:rsidP="00380870">
      <w:pPr>
        <w:rPr>
          <w:rFonts w:ascii="Verdana" w:hAnsi="Verdana"/>
        </w:rPr>
      </w:pPr>
      <w:r w:rsidRPr="00380870">
        <w:rPr>
          <w:rFonts w:ascii="Verdana" w:hAnsi="Verdana"/>
        </w:rPr>
        <w:t xml:space="preserve">I think </w:t>
      </w:r>
      <w:r w:rsidR="00131887" w:rsidRPr="00380870">
        <w:rPr>
          <w:rFonts w:ascii="Verdana" w:hAnsi="Verdana"/>
        </w:rPr>
        <w:t>initially</w:t>
      </w:r>
      <w:r w:rsidRPr="00380870">
        <w:rPr>
          <w:rFonts w:ascii="Verdana" w:hAnsi="Verdana"/>
        </w:rPr>
        <w:t xml:space="preserve"> there was a kind of mixture of apprehension, </w:t>
      </w:r>
      <w:r w:rsidR="00131887" w:rsidRPr="00380870">
        <w:rPr>
          <w:rFonts w:ascii="Verdana" w:hAnsi="Verdana"/>
        </w:rPr>
        <w:t>and a bit of</w:t>
      </w:r>
      <w:r w:rsidRPr="00380870">
        <w:rPr>
          <w:rFonts w:ascii="Verdana" w:hAnsi="Verdana"/>
        </w:rPr>
        <w:t xml:space="preserve"> excitement</w:t>
      </w:r>
      <w:r w:rsidR="00131887" w:rsidRPr="00380870">
        <w:rPr>
          <w:rFonts w:ascii="Verdana" w:hAnsi="Verdana"/>
        </w:rPr>
        <w:t>.</w:t>
      </w:r>
      <w:r w:rsidRPr="00380870">
        <w:rPr>
          <w:rFonts w:ascii="Verdana" w:hAnsi="Verdana"/>
        </w:rPr>
        <w:t xml:space="preserve"> </w:t>
      </w:r>
      <w:r w:rsidR="00131887" w:rsidRPr="00380870">
        <w:rPr>
          <w:rFonts w:ascii="Verdana" w:hAnsi="Verdana"/>
        </w:rPr>
        <w:t>Looking</w:t>
      </w:r>
      <w:r w:rsidRPr="00380870">
        <w:rPr>
          <w:rFonts w:ascii="Verdana" w:hAnsi="Verdana"/>
        </w:rPr>
        <w:t xml:space="preserve"> forward </w:t>
      </w:r>
      <w:r w:rsidR="00131887" w:rsidRPr="00380870">
        <w:rPr>
          <w:rFonts w:ascii="Verdana" w:hAnsi="Verdana"/>
        </w:rPr>
        <w:t>but</w:t>
      </w:r>
      <w:r w:rsidRPr="00380870">
        <w:rPr>
          <w:rFonts w:ascii="Verdana" w:hAnsi="Verdana"/>
        </w:rPr>
        <w:t xml:space="preserve"> a bit of apprehension</w:t>
      </w:r>
      <w:r w:rsidR="00892EE5" w:rsidRPr="00380870">
        <w:rPr>
          <w:rFonts w:ascii="Verdana" w:hAnsi="Verdana"/>
        </w:rPr>
        <w:t>. W</w:t>
      </w:r>
      <w:r w:rsidRPr="00380870">
        <w:rPr>
          <w:rFonts w:ascii="Verdana" w:hAnsi="Verdana"/>
        </w:rPr>
        <w:t xml:space="preserve">e had in many respects </w:t>
      </w:r>
      <w:r w:rsidR="00892EE5" w:rsidRPr="00380870">
        <w:rPr>
          <w:rFonts w:ascii="Verdana" w:hAnsi="Verdana"/>
        </w:rPr>
        <w:t>tested</w:t>
      </w:r>
      <w:r w:rsidRPr="00380870">
        <w:rPr>
          <w:rFonts w:ascii="Verdana" w:hAnsi="Verdana"/>
        </w:rPr>
        <w:t xml:space="preserve"> the water </w:t>
      </w:r>
      <w:r w:rsidR="00892EE5" w:rsidRPr="00380870">
        <w:rPr>
          <w:rFonts w:ascii="Verdana" w:hAnsi="Verdana"/>
        </w:rPr>
        <w:t>a little bit</w:t>
      </w:r>
      <w:r w:rsidRPr="00380870">
        <w:rPr>
          <w:rFonts w:ascii="Verdana" w:hAnsi="Verdana"/>
        </w:rPr>
        <w:t xml:space="preserve"> bo</w:t>
      </w:r>
      <w:r w:rsidR="00892EE5" w:rsidRPr="00380870">
        <w:rPr>
          <w:rFonts w:ascii="Verdana" w:hAnsi="Verdana"/>
        </w:rPr>
        <w:t xml:space="preserve">th </w:t>
      </w:r>
      <w:r w:rsidRPr="00380870">
        <w:rPr>
          <w:rFonts w:ascii="Verdana" w:hAnsi="Verdana"/>
        </w:rPr>
        <w:t xml:space="preserve">from </w:t>
      </w:r>
      <w:r w:rsidR="00892EE5" w:rsidRPr="00380870">
        <w:rPr>
          <w:rFonts w:ascii="Verdana" w:hAnsi="Verdana"/>
        </w:rPr>
        <w:t xml:space="preserve">Ballikinrain and </w:t>
      </w:r>
      <w:hyperlink r:id="rId11" w:history="1">
        <w:r w:rsidR="00892EE5" w:rsidRPr="00380870">
          <w:rPr>
            <w:rStyle w:val="Hyperlink"/>
            <w:rFonts w:ascii="Verdana" w:hAnsi="Verdana"/>
          </w:rPr>
          <w:t>Geilsland</w:t>
        </w:r>
      </w:hyperlink>
      <w:r w:rsidR="00892EE5" w:rsidRPr="00380870">
        <w:rPr>
          <w:rFonts w:ascii="Verdana" w:hAnsi="Verdana"/>
        </w:rPr>
        <w:t xml:space="preserve"> </w:t>
      </w:r>
      <w:r w:rsidRPr="00380870">
        <w:rPr>
          <w:rFonts w:ascii="Verdana" w:hAnsi="Verdana"/>
        </w:rPr>
        <w:t xml:space="preserve">campuses and </w:t>
      </w:r>
      <w:r w:rsidR="00892EE5" w:rsidRPr="00380870">
        <w:rPr>
          <w:rFonts w:ascii="Verdana" w:hAnsi="Verdana"/>
        </w:rPr>
        <w:t>we had already opened</w:t>
      </w:r>
      <w:r w:rsidRPr="00380870">
        <w:rPr>
          <w:rFonts w:ascii="Verdana" w:hAnsi="Verdana"/>
        </w:rPr>
        <w:t xml:space="preserve"> some houses </w:t>
      </w:r>
      <w:r w:rsidR="00892EE5" w:rsidRPr="00380870">
        <w:rPr>
          <w:rFonts w:ascii="Verdana" w:hAnsi="Verdana"/>
        </w:rPr>
        <w:t>and</w:t>
      </w:r>
      <w:r w:rsidRPr="00380870">
        <w:rPr>
          <w:rFonts w:ascii="Verdana" w:hAnsi="Verdana"/>
        </w:rPr>
        <w:t xml:space="preserve"> had kept the campus going. So there was a little bit where people could see what was happening. And we made the decision that we were going to move completely </w:t>
      </w:r>
      <w:r w:rsidRPr="00380870">
        <w:rPr>
          <w:rFonts w:ascii="Verdana" w:hAnsi="Verdana"/>
        </w:rPr>
        <w:lastRenderedPageBreak/>
        <w:t xml:space="preserve">from the campuses that kind of took it to a different level, because </w:t>
      </w:r>
      <w:r w:rsidR="00892EE5" w:rsidRPr="00380870">
        <w:rPr>
          <w:rFonts w:ascii="Verdana" w:hAnsi="Verdana"/>
        </w:rPr>
        <w:t>we're all the same. We</w:t>
      </w:r>
      <w:r w:rsidRPr="00380870">
        <w:rPr>
          <w:rFonts w:ascii="Verdana" w:hAnsi="Verdana"/>
        </w:rPr>
        <w:t xml:space="preserve"> like to have that safety net</w:t>
      </w:r>
      <w:r w:rsidR="00892EE5" w:rsidRPr="00380870">
        <w:rPr>
          <w:rFonts w:ascii="Verdana" w:hAnsi="Verdana"/>
        </w:rPr>
        <w:t xml:space="preserve"> of</w:t>
      </w:r>
      <w:r w:rsidRPr="00380870">
        <w:rPr>
          <w:rFonts w:ascii="Verdana" w:hAnsi="Verdana"/>
        </w:rPr>
        <w:t xml:space="preserve"> what we know. And we all knew what it's like to live and work </w:t>
      </w:r>
      <w:r w:rsidR="00892EE5" w:rsidRPr="00380870">
        <w:rPr>
          <w:rFonts w:ascii="Verdana" w:hAnsi="Verdana"/>
        </w:rPr>
        <w:t>and</w:t>
      </w:r>
      <w:r w:rsidRPr="00380870">
        <w:rPr>
          <w:rFonts w:ascii="Verdana" w:hAnsi="Verdana"/>
        </w:rPr>
        <w:t xml:space="preserve"> </w:t>
      </w:r>
      <w:r w:rsidR="00892EE5" w:rsidRPr="00380870">
        <w:rPr>
          <w:rFonts w:ascii="Verdana" w:hAnsi="Verdana"/>
        </w:rPr>
        <w:t>be part of a</w:t>
      </w:r>
      <w:r w:rsidRPr="00380870">
        <w:rPr>
          <w:rFonts w:ascii="Verdana" w:hAnsi="Verdana"/>
        </w:rPr>
        <w:t xml:space="preserve"> resident</w:t>
      </w:r>
      <w:r w:rsidR="00892EE5" w:rsidRPr="00380870">
        <w:rPr>
          <w:rFonts w:ascii="Verdana" w:hAnsi="Verdana"/>
        </w:rPr>
        <w:t>ial school campus. So we were</w:t>
      </w:r>
      <w:r w:rsidRPr="00380870">
        <w:rPr>
          <w:rFonts w:ascii="Verdana" w:hAnsi="Verdana"/>
        </w:rPr>
        <w:t xml:space="preserve"> asking people to essentially do the same job, and to do the same le</w:t>
      </w:r>
      <w:r w:rsidR="00892EE5" w:rsidRPr="00380870">
        <w:rPr>
          <w:rFonts w:ascii="Verdana" w:hAnsi="Verdana"/>
        </w:rPr>
        <w:t>vel of support and for children and</w:t>
      </w:r>
      <w:r w:rsidRPr="00380870">
        <w:rPr>
          <w:rFonts w:ascii="Verdana" w:hAnsi="Verdana"/>
        </w:rPr>
        <w:t xml:space="preserve"> young people, bu</w:t>
      </w:r>
      <w:r w:rsidR="00892EE5" w:rsidRPr="00380870">
        <w:rPr>
          <w:rFonts w:ascii="Verdana" w:hAnsi="Verdana"/>
        </w:rPr>
        <w:t>t in a slightly different way a</w:t>
      </w:r>
      <w:r w:rsidRPr="00380870">
        <w:rPr>
          <w:rFonts w:ascii="Verdana" w:hAnsi="Verdana"/>
        </w:rPr>
        <w:t>nd take them a little bi</w:t>
      </w:r>
      <w:r w:rsidR="00892EE5" w:rsidRPr="00380870">
        <w:rPr>
          <w:rFonts w:ascii="Verdana" w:hAnsi="Verdana"/>
        </w:rPr>
        <w:t>t out of the comfort zone. For so</w:t>
      </w:r>
      <w:r w:rsidRPr="00380870">
        <w:rPr>
          <w:rFonts w:ascii="Verdana" w:hAnsi="Verdana"/>
        </w:rPr>
        <w:t xml:space="preserve">me people </w:t>
      </w:r>
      <w:r w:rsidR="00892EE5" w:rsidRPr="00380870">
        <w:rPr>
          <w:rFonts w:ascii="Verdana" w:hAnsi="Verdana"/>
        </w:rPr>
        <w:t>it was</w:t>
      </w:r>
      <w:r w:rsidRPr="00380870">
        <w:rPr>
          <w:rFonts w:ascii="Verdana" w:hAnsi="Verdana"/>
        </w:rPr>
        <w:t xml:space="preserve"> definitely a lot of excitement and apprehension, but also apprehension in there. But I think, I have to say that all of the staff team have embraced the change with enthusiasm. And </w:t>
      </w:r>
      <w:r w:rsidR="00892EE5" w:rsidRPr="00380870">
        <w:rPr>
          <w:rFonts w:ascii="Verdana" w:hAnsi="Verdana"/>
        </w:rPr>
        <w:t xml:space="preserve">what they would say now is that living in a </w:t>
      </w:r>
      <w:r w:rsidRPr="00380870">
        <w:rPr>
          <w:rFonts w:ascii="Verdana" w:hAnsi="Verdana"/>
        </w:rPr>
        <w:t>house in the community, it's just so much better, you can see that relatio</w:t>
      </w:r>
      <w:r w:rsidR="00892EE5" w:rsidRPr="00380870">
        <w:rPr>
          <w:rFonts w:ascii="Verdana" w:hAnsi="Verdana"/>
        </w:rPr>
        <w:t>nships are on a different level. The relationships they have with children and young people</w:t>
      </w:r>
      <w:r w:rsidRPr="00380870">
        <w:rPr>
          <w:rFonts w:ascii="Verdana" w:hAnsi="Verdana"/>
        </w:rPr>
        <w:t xml:space="preserve"> is different. They</w:t>
      </w:r>
      <w:r w:rsidR="00892EE5" w:rsidRPr="00380870">
        <w:rPr>
          <w:rFonts w:ascii="Verdana" w:hAnsi="Verdana"/>
        </w:rPr>
        <w:t>’ve</w:t>
      </w:r>
      <w:r w:rsidRPr="00380870">
        <w:rPr>
          <w:rFonts w:ascii="Verdana" w:hAnsi="Verdana"/>
        </w:rPr>
        <w:t xml:space="preserve"> always have good relationships </w:t>
      </w:r>
      <w:r w:rsidR="00892EE5" w:rsidRPr="00380870">
        <w:rPr>
          <w:rFonts w:ascii="Verdana" w:hAnsi="Verdana"/>
        </w:rPr>
        <w:t>but somehow it is different. W</w:t>
      </w:r>
      <w:r w:rsidRPr="00380870">
        <w:rPr>
          <w:rFonts w:ascii="Verdana" w:hAnsi="Verdana"/>
        </w:rPr>
        <w:t xml:space="preserve">hat I was seeing the earlier the connection with the </w:t>
      </w:r>
      <w:r w:rsidR="00892EE5" w:rsidRPr="00380870">
        <w:rPr>
          <w:rFonts w:ascii="Verdana" w:hAnsi="Verdana"/>
        </w:rPr>
        <w:t>neighbours</w:t>
      </w:r>
      <w:r w:rsidRPr="00380870">
        <w:rPr>
          <w:rFonts w:ascii="Verdana" w:hAnsi="Verdana"/>
        </w:rPr>
        <w:t>, you know, neighbo</w:t>
      </w:r>
      <w:r w:rsidR="00892EE5" w:rsidRPr="00380870">
        <w:rPr>
          <w:rFonts w:ascii="Verdana" w:hAnsi="Verdana"/>
        </w:rPr>
        <w:t>u</w:t>
      </w:r>
      <w:r w:rsidRPr="00380870">
        <w:rPr>
          <w:rFonts w:ascii="Verdana" w:hAnsi="Verdana"/>
        </w:rPr>
        <w:t>rs coming in and bringing in ba</w:t>
      </w:r>
      <w:r w:rsidR="00892EE5" w:rsidRPr="00380870">
        <w:rPr>
          <w:rFonts w:ascii="Verdana" w:hAnsi="Verdana"/>
        </w:rPr>
        <w:t>king</w:t>
      </w:r>
      <w:r w:rsidRPr="00380870">
        <w:rPr>
          <w:rFonts w:ascii="Verdana" w:hAnsi="Verdana"/>
        </w:rPr>
        <w:t xml:space="preserve"> or whatever, and that kind of stuff, </w:t>
      </w:r>
      <w:r w:rsidR="00892EE5" w:rsidRPr="00380870">
        <w:rPr>
          <w:rFonts w:ascii="Verdana" w:hAnsi="Verdana"/>
        </w:rPr>
        <w:t>young people,</w:t>
      </w:r>
      <w:r w:rsidRPr="00380870">
        <w:rPr>
          <w:rFonts w:ascii="Verdana" w:hAnsi="Verdana"/>
        </w:rPr>
        <w:t xml:space="preserve"> kids to be able to go and play with </w:t>
      </w:r>
      <w:r w:rsidR="00892EE5" w:rsidRPr="00380870">
        <w:rPr>
          <w:rFonts w:ascii="Verdana" w:hAnsi="Verdana"/>
        </w:rPr>
        <w:t>their pals</w:t>
      </w:r>
      <w:r w:rsidRPr="00380870">
        <w:rPr>
          <w:rFonts w:ascii="Verdana" w:hAnsi="Verdana"/>
        </w:rPr>
        <w:t xml:space="preserve"> in</w:t>
      </w:r>
      <w:r w:rsidR="00892EE5" w:rsidRPr="00380870">
        <w:rPr>
          <w:rFonts w:ascii="Verdana" w:hAnsi="Verdana"/>
        </w:rPr>
        <w:t xml:space="preserve"> the street and go down</w:t>
      </w:r>
      <w:r w:rsidRPr="00380870">
        <w:rPr>
          <w:rFonts w:ascii="Verdana" w:hAnsi="Verdana"/>
        </w:rPr>
        <w:t xml:space="preserve"> </w:t>
      </w:r>
      <w:r w:rsidR="00892EE5" w:rsidRPr="00380870">
        <w:rPr>
          <w:rFonts w:ascii="Verdana" w:hAnsi="Verdana"/>
        </w:rPr>
        <w:t>into the</w:t>
      </w:r>
      <w:r w:rsidRPr="00380870">
        <w:rPr>
          <w:rFonts w:ascii="Verdana" w:hAnsi="Verdana"/>
        </w:rPr>
        <w:t xml:space="preserve"> village </w:t>
      </w:r>
      <w:r w:rsidR="00892EE5" w:rsidRPr="00380870">
        <w:rPr>
          <w:rFonts w:ascii="Verdana" w:hAnsi="Verdana"/>
        </w:rPr>
        <w:t>or just down the road</w:t>
      </w:r>
      <w:r w:rsidRPr="00380870">
        <w:rPr>
          <w:rFonts w:ascii="Verdana" w:hAnsi="Verdana"/>
        </w:rPr>
        <w:t xml:space="preserve">, all of that it's all changed, the whole dynamic has changed. And we always said, part of our role was </w:t>
      </w:r>
      <w:r w:rsidR="00075E40" w:rsidRPr="00380870">
        <w:rPr>
          <w:rFonts w:ascii="Verdana" w:hAnsi="Verdana"/>
        </w:rPr>
        <w:t>about giving</w:t>
      </w:r>
      <w:r w:rsidRPr="00380870">
        <w:rPr>
          <w:rFonts w:ascii="Verdana" w:hAnsi="Verdana"/>
        </w:rPr>
        <w:t xml:space="preserve"> children and young people </w:t>
      </w:r>
      <w:r w:rsidR="00075E40" w:rsidRPr="00380870">
        <w:rPr>
          <w:rFonts w:ascii="Verdana" w:hAnsi="Verdana"/>
        </w:rPr>
        <w:t>back</w:t>
      </w:r>
      <w:r w:rsidRPr="00380870">
        <w:rPr>
          <w:rFonts w:ascii="Verdana" w:hAnsi="Verdana"/>
        </w:rPr>
        <w:t xml:space="preserve"> their childhood. And you can only do that to a certain extent, in a big residential campus. And I think in the article </w:t>
      </w:r>
      <w:r w:rsidR="00075E40" w:rsidRPr="00380870">
        <w:rPr>
          <w:rFonts w:ascii="Verdana" w:hAnsi="Verdana"/>
        </w:rPr>
        <w:t>Claymore</w:t>
      </w:r>
      <w:r w:rsidRPr="00380870">
        <w:rPr>
          <w:rFonts w:ascii="Verdana" w:hAnsi="Verdana"/>
        </w:rPr>
        <w:t xml:space="preserve"> makes reference to that. And just being part of a communit</w:t>
      </w:r>
      <w:r w:rsidR="00075E40" w:rsidRPr="00380870">
        <w:rPr>
          <w:rFonts w:ascii="Verdana" w:hAnsi="Verdana"/>
        </w:rPr>
        <w:t xml:space="preserve">y totally changes that dynamic. So, a bit apprehensive at first, </w:t>
      </w:r>
      <w:r w:rsidRPr="00380870">
        <w:rPr>
          <w:rFonts w:ascii="Verdana" w:hAnsi="Verdana"/>
        </w:rPr>
        <w:t xml:space="preserve">but people </w:t>
      </w:r>
      <w:r w:rsidR="00075E40" w:rsidRPr="00380870">
        <w:rPr>
          <w:rFonts w:ascii="Verdana" w:hAnsi="Verdana"/>
        </w:rPr>
        <w:t>have embrace i</w:t>
      </w:r>
      <w:r w:rsidRPr="00380870">
        <w:rPr>
          <w:rFonts w:ascii="Verdana" w:hAnsi="Verdana"/>
        </w:rPr>
        <w:t xml:space="preserve">t, and I think </w:t>
      </w:r>
      <w:r w:rsidR="00075E40" w:rsidRPr="00380870">
        <w:rPr>
          <w:rFonts w:ascii="Verdana" w:hAnsi="Verdana"/>
        </w:rPr>
        <w:t>what they are now experiencing</w:t>
      </w:r>
      <w:r w:rsidRPr="00380870">
        <w:rPr>
          <w:rFonts w:ascii="Verdana" w:hAnsi="Verdana"/>
        </w:rPr>
        <w:t xml:space="preserve"> </w:t>
      </w:r>
      <w:r w:rsidR="00075E40" w:rsidRPr="00380870">
        <w:rPr>
          <w:rFonts w:ascii="Verdana" w:hAnsi="Verdana"/>
        </w:rPr>
        <w:t>is</w:t>
      </w:r>
      <w:r w:rsidRPr="00380870">
        <w:rPr>
          <w:rFonts w:ascii="Verdana" w:hAnsi="Verdana"/>
        </w:rPr>
        <w:t xml:space="preserve"> a much more fulfilling experience than they had previously on a big residential campus.</w:t>
      </w:r>
    </w:p>
    <w:p w:rsidR="00591C29" w:rsidRPr="00380870" w:rsidRDefault="00591C29" w:rsidP="00380870">
      <w:pPr>
        <w:rPr>
          <w:rFonts w:ascii="Verdana" w:hAnsi="Verdana"/>
        </w:rPr>
      </w:pPr>
    </w:p>
    <w:p w:rsidR="00591C29" w:rsidRPr="00380870" w:rsidRDefault="00075E40" w:rsidP="00380870">
      <w:pPr>
        <w:rPr>
          <w:rFonts w:ascii="Verdana" w:hAnsi="Verdana"/>
        </w:rPr>
      </w:pPr>
      <w:r w:rsidRPr="00380870">
        <w:rPr>
          <w:rFonts w:ascii="Verdana" w:hAnsi="Verdana"/>
        </w:rPr>
        <w:t>Could I just</w:t>
      </w:r>
      <w:r w:rsidR="00406BAA" w:rsidRPr="00380870">
        <w:rPr>
          <w:rFonts w:ascii="Verdana" w:hAnsi="Verdana"/>
        </w:rPr>
        <w:t xml:space="preserve"> chip in there, Sarah, sorry, but one of the things that caught my attention when Claymore was talking, </w:t>
      </w:r>
      <w:r w:rsidRPr="00380870">
        <w:rPr>
          <w:rFonts w:ascii="Verdana" w:hAnsi="Verdana"/>
        </w:rPr>
        <w:t xml:space="preserve">was </w:t>
      </w:r>
      <w:r w:rsidR="00406BAA" w:rsidRPr="00380870">
        <w:rPr>
          <w:rFonts w:ascii="Verdana" w:hAnsi="Verdana"/>
        </w:rPr>
        <w:t>he said, I cou</w:t>
      </w:r>
      <w:r w:rsidRPr="00380870">
        <w:rPr>
          <w:rFonts w:ascii="Verdana" w:hAnsi="Verdana"/>
        </w:rPr>
        <w:t>ld bring my school friends back n</w:t>
      </w:r>
      <w:r w:rsidR="00406BAA" w:rsidRPr="00380870">
        <w:rPr>
          <w:rFonts w:ascii="Verdana" w:hAnsi="Verdana"/>
        </w:rPr>
        <w:t xml:space="preserve">ow. He didn't feel he could do that when he was in </w:t>
      </w:r>
      <w:r w:rsidRPr="00380870">
        <w:rPr>
          <w:rFonts w:ascii="Verdana" w:hAnsi="Verdana"/>
        </w:rPr>
        <w:t>Ballikinrain, but a local house. y</w:t>
      </w:r>
      <w:r w:rsidR="00406BAA" w:rsidRPr="00380870">
        <w:rPr>
          <w:rFonts w:ascii="Verdana" w:hAnsi="Verdana"/>
        </w:rPr>
        <w:t xml:space="preserve">eah, the </w:t>
      </w:r>
      <w:r w:rsidRPr="00380870">
        <w:rPr>
          <w:rFonts w:ascii="Verdana" w:hAnsi="Verdana"/>
        </w:rPr>
        <w:t xml:space="preserve">mates can come back. So </w:t>
      </w:r>
      <w:r w:rsidR="00406BAA" w:rsidRPr="00380870">
        <w:rPr>
          <w:rFonts w:ascii="Verdana" w:hAnsi="Verdana"/>
        </w:rPr>
        <w:t>that's a huge difference, isn't it?</w:t>
      </w:r>
    </w:p>
    <w:p w:rsidR="00591C29" w:rsidRPr="00380870" w:rsidRDefault="00591C29" w:rsidP="00380870">
      <w:pPr>
        <w:rPr>
          <w:rFonts w:ascii="Verdana" w:hAnsi="Verdana"/>
        </w:rPr>
      </w:pPr>
    </w:p>
    <w:p w:rsidR="00591C29" w:rsidRPr="00380870" w:rsidRDefault="00406BAA" w:rsidP="00380870">
      <w:pPr>
        <w:rPr>
          <w:rFonts w:ascii="Verdana" w:hAnsi="Verdana"/>
        </w:rPr>
      </w:pPr>
      <w:r w:rsidRPr="00380870">
        <w:rPr>
          <w:rFonts w:ascii="Verdana" w:hAnsi="Verdana"/>
        </w:rPr>
        <w:t xml:space="preserve">Absolutely. </w:t>
      </w:r>
      <w:r w:rsidR="00075E40" w:rsidRPr="00380870">
        <w:rPr>
          <w:rFonts w:ascii="Verdana" w:hAnsi="Verdana"/>
        </w:rPr>
        <w:t>You talk</w:t>
      </w:r>
      <w:r w:rsidRPr="00380870">
        <w:rPr>
          <w:rFonts w:ascii="Verdana" w:hAnsi="Verdana"/>
        </w:rPr>
        <w:t xml:space="preserve"> </w:t>
      </w:r>
      <w:r w:rsidR="00075E40" w:rsidRPr="00380870">
        <w:rPr>
          <w:rFonts w:ascii="Verdana" w:hAnsi="Verdana"/>
        </w:rPr>
        <w:t>a bit there about</w:t>
      </w:r>
      <w:r w:rsidRPr="00380870">
        <w:rPr>
          <w:rFonts w:ascii="Verdana" w:hAnsi="Verdana"/>
        </w:rPr>
        <w:t xml:space="preserve"> relationships, and how important they are. And one of the quotes in the article that stood out was a form</w:t>
      </w:r>
      <w:r w:rsidR="00075E40" w:rsidRPr="00380870">
        <w:rPr>
          <w:rFonts w:ascii="Verdana" w:hAnsi="Verdana"/>
        </w:rPr>
        <w:t>er</w:t>
      </w:r>
      <w:r w:rsidRPr="00380870">
        <w:rPr>
          <w:rFonts w:ascii="Verdana" w:hAnsi="Verdana"/>
        </w:rPr>
        <w:t xml:space="preserve"> </w:t>
      </w:r>
      <w:r w:rsidR="00075E40" w:rsidRPr="00380870">
        <w:rPr>
          <w:rFonts w:ascii="Verdana" w:hAnsi="Verdana"/>
        </w:rPr>
        <w:t>pupil</w:t>
      </w:r>
      <w:r w:rsidRPr="00380870">
        <w:rPr>
          <w:rFonts w:ascii="Verdana" w:hAnsi="Verdana"/>
        </w:rPr>
        <w:t xml:space="preserve"> writing about the seeds of love planted at </w:t>
      </w:r>
      <w:r w:rsidR="00075E40" w:rsidRPr="00380870">
        <w:rPr>
          <w:rFonts w:ascii="Verdana" w:hAnsi="Verdana"/>
        </w:rPr>
        <w:t>Ballikinrain</w:t>
      </w:r>
      <w:r w:rsidRPr="00380870">
        <w:rPr>
          <w:rFonts w:ascii="Verdana" w:hAnsi="Verdana"/>
        </w:rPr>
        <w:t>, could you tell me a little bit more about that?</w:t>
      </w:r>
    </w:p>
    <w:p w:rsidR="00591C29" w:rsidRPr="00380870" w:rsidRDefault="00591C29" w:rsidP="00380870">
      <w:pPr>
        <w:rPr>
          <w:rFonts w:ascii="Verdana" w:hAnsi="Verdana"/>
        </w:rPr>
      </w:pPr>
    </w:p>
    <w:p w:rsidR="00591C29" w:rsidRPr="00380870" w:rsidRDefault="00406BAA" w:rsidP="00380870">
      <w:pPr>
        <w:rPr>
          <w:rFonts w:ascii="Verdana" w:hAnsi="Verdana"/>
        </w:rPr>
      </w:pPr>
      <w:r w:rsidRPr="00380870">
        <w:rPr>
          <w:rFonts w:ascii="Verdana" w:hAnsi="Verdana"/>
        </w:rPr>
        <w:t xml:space="preserve">Yeah, and that was said by a guy called Darren and he had a rough ride after he left </w:t>
      </w:r>
      <w:r w:rsidR="00075E40" w:rsidRPr="00380870">
        <w:rPr>
          <w:rFonts w:ascii="Verdana" w:hAnsi="Verdana"/>
        </w:rPr>
        <w:t>Ballikinrain</w:t>
      </w:r>
      <w:r w:rsidRPr="00380870">
        <w:rPr>
          <w:rFonts w:ascii="Verdana" w:hAnsi="Verdana"/>
        </w:rPr>
        <w:t>, he had a hard time for the next 10</w:t>
      </w:r>
      <w:r w:rsidR="00075E40" w:rsidRPr="00380870">
        <w:rPr>
          <w:rFonts w:ascii="Verdana" w:hAnsi="Verdana"/>
        </w:rPr>
        <w:t>-</w:t>
      </w:r>
      <w:r w:rsidRPr="00380870">
        <w:rPr>
          <w:rFonts w:ascii="Verdana" w:hAnsi="Verdana"/>
        </w:rPr>
        <w:t xml:space="preserve">15 years. And yet his experience </w:t>
      </w:r>
      <w:r w:rsidR="00075E40" w:rsidRPr="00380870">
        <w:rPr>
          <w:rFonts w:ascii="Verdana" w:hAnsi="Verdana"/>
        </w:rPr>
        <w:t>at Ballikinrain</w:t>
      </w:r>
      <w:r w:rsidRPr="00380870">
        <w:rPr>
          <w:rFonts w:ascii="Verdana" w:hAnsi="Verdana"/>
        </w:rPr>
        <w:t xml:space="preserve"> had taken root, literally, and so after that period of difficult time, </w:t>
      </w:r>
      <w:r w:rsidR="00075E40" w:rsidRPr="00380870">
        <w:rPr>
          <w:rFonts w:ascii="Verdana" w:hAnsi="Verdana"/>
        </w:rPr>
        <w:t>and being in a prison as well h</w:t>
      </w:r>
      <w:r w:rsidRPr="00380870">
        <w:rPr>
          <w:rFonts w:ascii="Verdana" w:hAnsi="Verdana"/>
        </w:rPr>
        <w:t xml:space="preserve">e began to kind of pull himself together. And he would say that it was those seeds of love </w:t>
      </w:r>
      <w:r w:rsidR="00075E40" w:rsidRPr="00380870">
        <w:rPr>
          <w:rFonts w:ascii="Verdana" w:hAnsi="Verdana"/>
        </w:rPr>
        <w:t xml:space="preserve">at Ballikinrain </w:t>
      </w:r>
      <w:r w:rsidRPr="00380870">
        <w:rPr>
          <w:rFonts w:ascii="Verdana" w:hAnsi="Verdana"/>
        </w:rPr>
        <w:t xml:space="preserve">that kind of helped him do that. And I think one of the things we were exploring was how, how does that that happen? How do you </w:t>
      </w:r>
      <w:r w:rsidR="00075E40" w:rsidRPr="00380870">
        <w:rPr>
          <w:rFonts w:ascii="Verdana" w:hAnsi="Verdana"/>
        </w:rPr>
        <w:t>plant those seeds of love? It's</w:t>
      </w:r>
      <w:r w:rsidRPr="00380870">
        <w:rPr>
          <w:rFonts w:ascii="Verdana" w:hAnsi="Verdana"/>
        </w:rPr>
        <w:t xml:space="preserve"> interesting language that he uses. And we talked a little bit about some </w:t>
      </w:r>
      <w:r w:rsidRPr="00380870">
        <w:rPr>
          <w:rFonts w:ascii="Verdana" w:hAnsi="Verdana"/>
        </w:rPr>
        <w:lastRenderedPageBreak/>
        <w:t xml:space="preserve">of the work staff at </w:t>
      </w:r>
      <w:r w:rsidR="00075E40" w:rsidRPr="00380870">
        <w:rPr>
          <w:rFonts w:ascii="Verdana" w:hAnsi="Verdana"/>
        </w:rPr>
        <w:t xml:space="preserve">Ballikinrain </w:t>
      </w:r>
      <w:r w:rsidRPr="00380870">
        <w:rPr>
          <w:rFonts w:ascii="Verdana" w:hAnsi="Verdana"/>
        </w:rPr>
        <w:t>did with a guy called Dan Hughes, who talked about how you make connection with young people. He talks about play, he talks about empathy. And I think one of the things I realized sort of coming as it were, on the outside is how hard that is to do</w:t>
      </w:r>
      <w:r w:rsidR="00075E40" w:rsidRPr="00380870">
        <w:rPr>
          <w:rFonts w:ascii="Verdana" w:hAnsi="Verdana"/>
        </w:rPr>
        <w:t>. W</w:t>
      </w:r>
      <w:r w:rsidRPr="00380870">
        <w:rPr>
          <w:rFonts w:ascii="Verdana" w:hAnsi="Verdana"/>
        </w:rPr>
        <w:t>hat a gift that is</w:t>
      </w:r>
      <w:r w:rsidR="00514122" w:rsidRPr="00380870">
        <w:rPr>
          <w:rFonts w:ascii="Verdana" w:hAnsi="Verdana"/>
        </w:rPr>
        <w:t>,</w:t>
      </w:r>
      <w:r w:rsidRPr="00380870">
        <w:rPr>
          <w:rFonts w:ascii="Verdana" w:hAnsi="Verdana"/>
        </w:rPr>
        <w:t xml:space="preserve"> if you can be there for young people in a way that really impacts them. </w:t>
      </w:r>
      <w:r w:rsidR="00514122" w:rsidRPr="00380870">
        <w:rPr>
          <w:rFonts w:ascii="Verdana" w:hAnsi="Verdana"/>
        </w:rPr>
        <w:t>J</w:t>
      </w:r>
      <w:r w:rsidRPr="00380870">
        <w:rPr>
          <w:rFonts w:ascii="Verdana" w:hAnsi="Verdana"/>
        </w:rPr>
        <w:t>ust recently, there was a YouTube clip popping up every now and then w</w:t>
      </w:r>
      <w:r w:rsidR="00514122" w:rsidRPr="00380870">
        <w:rPr>
          <w:rFonts w:ascii="Verdana" w:hAnsi="Verdana"/>
        </w:rPr>
        <w:t xml:space="preserve">hich I </w:t>
      </w:r>
      <w:r w:rsidRPr="00380870">
        <w:rPr>
          <w:rFonts w:ascii="Verdana" w:hAnsi="Verdana"/>
        </w:rPr>
        <w:t>saw</w:t>
      </w:r>
      <w:r w:rsidR="00514122" w:rsidRPr="00380870">
        <w:rPr>
          <w:rFonts w:ascii="Verdana" w:hAnsi="Verdana"/>
        </w:rPr>
        <w:t>, an interview with the actor Bill Murray a</w:t>
      </w:r>
      <w:r w:rsidRPr="00380870">
        <w:rPr>
          <w:rFonts w:ascii="Verdana" w:hAnsi="Verdana"/>
        </w:rPr>
        <w:t xml:space="preserve"> little while back as part of the longer interview, I think</w:t>
      </w:r>
      <w:r w:rsidR="00514122" w:rsidRPr="00380870">
        <w:rPr>
          <w:rFonts w:ascii="Verdana" w:hAnsi="Verdana"/>
        </w:rPr>
        <w:t>. A</w:t>
      </w:r>
      <w:r w:rsidRPr="00380870">
        <w:rPr>
          <w:rFonts w:ascii="Verdana" w:hAnsi="Verdana"/>
        </w:rPr>
        <w:t xml:space="preserve">nd he's asked </w:t>
      </w:r>
      <w:r w:rsidR="00514122" w:rsidRPr="00380870">
        <w:rPr>
          <w:rFonts w:ascii="Verdana" w:hAnsi="Verdana"/>
        </w:rPr>
        <w:t>w</w:t>
      </w:r>
      <w:r w:rsidRPr="00380870">
        <w:rPr>
          <w:rFonts w:ascii="Verdana" w:hAnsi="Verdana"/>
        </w:rPr>
        <w:t>hat's the one thing you really want and he kind of goes off on a very long Bill Murray train of thought. But at the beginning, he says what I want is to really be there for people, which is really present, which I think and he said, You know, I don't want people to be talking to me and thi</w:t>
      </w:r>
      <w:r w:rsidR="00514122" w:rsidRPr="00380870">
        <w:rPr>
          <w:rFonts w:ascii="Verdana" w:hAnsi="Verdana"/>
        </w:rPr>
        <w:t>nking I, you know, h</w:t>
      </w:r>
      <w:r w:rsidRPr="00380870">
        <w:rPr>
          <w:rFonts w:ascii="Verdana" w:hAnsi="Verdana"/>
        </w:rPr>
        <w:t xml:space="preserve">e's changing channel in his mind and body, that he's there for me right now. And I think when I talk with Paul, and have heard about other members of staff </w:t>
      </w:r>
      <w:r w:rsidR="00514122" w:rsidRPr="00380870">
        <w:rPr>
          <w:rFonts w:ascii="Verdana" w:hAnsi="Verdana"/>
        </w:rPr>
        <w:t xml:space="preserve">at Ballikinrain and </w:t>
      </w:r>
      <w:r w:rsidRPr="00380870">
        <w:rPr>
          <w:rFonts w:ascii="Verdana" w:hAnsi="Verdana"/>
        </w:rPr>
        <w:t>elsewhere, and how</w:t>
      </w:r>
      <w:r w:rsidR="00514122" w:rsidRPr="00380870">
        <w:rPr>
          <w:rFonts w:ascii="Verdana" w:hAnsi="Verdana"/>
        </w:rPr>
        <w:t xml:space="preserve"> they operate, and Craig, who we’</w:t>
      </w:r>
      <w:r w:rsidRPr="00380870">
        <w:rPr>
          <w:rFonts w:ascii="Verdana" w:hAnsi="Verdana"/>
        </w:rPr>
        <w:t>ll talk about, that gift of being absolutely present for a young person, when, every minute of the day, you're kind of risk assessing what's going on around you, you may be pulled to other children who suddenly have a kind of immediate need. And it's really difficult to be ther</w:t>
      </w:r>
      <w:r w:rsidR="00514122" w:rsidRPr="00380870">
        <w:rPr>
          <w:rFonts w:ascii="Verdana" w:hAnsi="Verdana"/>
        </w:rPr>
        <w:t>e for the one child that you're</w:t>
      </w:r>
      <w:r w:rsidRPr="00380870">
        <w:rPr>
          <w:rFonts w:ascii="Verdana" w:hAnsi="Verdana"/>
        </w:rPr>
        <w:t xml:space="preserve"> kind of keyworker for or looking after. And to see that happen. Because children know, don't they, </w:t>
      </w:r>
      <w:r w:rsidR="00514122" w:rsidRPr="00380870">
        <w:rPr>
          <w:rFonts w:ascii="Verdana" w:hAnsi="Verdana"/>
        </w:rPr>
        <w:t>if they know</w:t>
      </w:r>
      <w:r w:rsidRPr="00380870">
        <w:rPr>
          <w:rFonts w:ascii="Verdana" w:hAnsi="Verdana"/>
        </w:rPr>
        <w:t xml:space="preserve"> you're n</w:t>
      </w:r>
      <w:r w:rsidR="00514122" w:rsidRPr="00380870">
        <w:rPr>
          <w:rFonts w:ascii="Verdana" w:hAnsi="Verdana"/>
        </w:rPr>
        <w:t>ot quite there for you, they'll</w:t>
      </w:r>
      <w:r w:rsidRPr="00380870">
        <w:rPr>
          <w:rFonts w:ascii="Verdana" w:hAnsi="Verdana"/>
        </w:rPr>
        <w:t xml:space="preserve"> kick off, or they will feel demoralized</w:t>
      </w:r>
      <w:r w:rsidR="00514122" w:rsidRPr="00380870">
        <w:rPr>
          <w:rFonts w:ascii="Verdana" w:hAnsi="Verdana"/>
        </w:rPr>
        <w:t>. Y</w:t>
      </w:r>
      <w:r w:rsidRPr="00380870">
        <w:rPr>
          <w:rFonts w:ascii="Verdana" w:hAnsi="Verdana"/>
        </w:rPr>
        <w:t>ou don't kn</w:t>
      </w:r>
      <w:r w:rsidR="00514122" w:rsidRPr="00380870">
        <w:rPr>
          <w:rFonts w:ascii="Verdana" w:hAnsi="Verdana"/>
        </w:rPr>
        <w:t>ow which way it's going to go, b</w:t>
      </w:r>
      <w:r w:rsidRPr="00380870">
        <w:rPr>
          <w:rFonts w:ascii="Verdana" w:hAnsi="Verdana"/>
        </w:rPr>
        <w:t xml:space="preserve">ut they do understand if you are their priority, and let's just say, from the outside, I just think that's a remarkable gift that staff can offer young people and </w:t>
      </w:r>
      <w:r w:rsidR="00514122" w:rsidRPr="00380870">
        <w:rPr>
          <w:rFonts w:ascii="Verdana" w:hAnsi="Verdana"/>
        </w:rPr>
        <w:t xml:space="preserve">I </w:t>
      </w:r>
      <w:r w:rsidRPr="00380870">
        <w:rPr>
          <w:rFonts w:ascii="Verdana" w:hAnsi="Verdana"/>
        </w:rPr>
        <w:t xml:space="preserve">do not underestimate </w:t>
      </w:r>
      <w:r w:rsidR="00514122" w:rsidRPr="00380870">
        <w:rPr>
          <w:rFonts w:ascii="Verdana" w:hAnsi="Verdana"/>
        </w:rPr>
        <w:t>how difficult that is. So</w:t>
      </w:r>
      <w:r w:rsidRPr="00380870">
        <w:rPr>
          <w:rFonts w:ascii="Verdana" w:hAnsi="Verdana"/>
        </w:rPr>
        <w:t xml:space="preserve"> you know, that's what it is, that's what plants the seeds of love, I think, in the end. So that's one of the things I have learned, I guess from talking to Paul and his colleagues </w:t>
      </w:r>
      <w:r w:rsidR="00514122" w:rsidRPr="00380870">
        <w:rPr>
          <w:rFonts w:ascii="Verdana" w:hAnsi="Verdana"/>
        </w:rPr>
        <w:t>at Ballikinrain</w:t>
      </w:r>
      <w:r w:rsidRPr="00380870">
        <w:rPr>
          <w:rFonts w:ascii="Verdana" w:hAnsi="Verdana"/>
        </w:rPr>
        <w:t>.</w:t>
      </w:r>
    </w:p>
    <w:p w:rsidR="00591C29" w:rsidRPr="00380870" w:rsidRDefault="00591C29" w:rsidP="00380870">
      <w:pPr>
        <w:rPr>
          <w:rFonts w:ascii="Verdana" w:hAnsi="Verdana"/>
        </w:rPr>
      </w:pPr>
    </w:p>
    <w:p w:rsidR="00591C29" w:rsidRPr="00380870" w:rsidRDefault="00406BAA" w:rsidP="00380870">
      <w:pPr>
        <w:rPr>
          <w:rFonts w:ascii="Verdana" w:hAnsi="Verdana"/>
        </w:rPr>
      </w:pPr>
      <w:r w:rsidRPr="00380870">
        <w:rPr>
          <w:rFonts w:ascii="Verdana" w:hAnsi="Verdana"/>
        </w:rPr>
        <w:t xml:space="preserve">Thank you so much, Lawrence, it's lovely to hear about the stories behind the </w:t>
      </w:r>
      <w:r w:rsidR="00514122" w:rsidRPr="00380870">
        <w:rPr>
          <w:rFonts w:ascii="Verdana" w:hAnsi="Verdana"/>
        </w:rPr>
        <w:t>quotes, and behind the words.</w:t>
      </w:r>
      <w:r w:rsidRPr="00380870">
        <w:rPr>
          <w:rFonts w:ascii="Verdana" w:hAnsi="Verdana"/>
        </w:rPr>
        <w:t xml:space="preserve"> </w:t>
      </w:r>
      <w:r w:rsidR="00514122" w:rsidRPr="00380870">
        <w:rPr>
          <w:rFonts w:ascii="Verdana" w:hAnsi="Verdana"/>
        </w:rPr>
        <w:t>It strikes me when reading the article that there are</w:t>
      </w:r>
      <w:r w:rsidRPr="00380870">
        <w:rPr>
          <w:rFonts w:ascii="Verdana" w:hAnsi="Verdana"/>
        </w:rPr>
        <w:t xml:space="preserve"> challenges as well, in terms of the process, and you talk quite a bit about </w:t>
      </w:r>
      <w:r w:rsidR="00514122" w:rsidRPr="00380870">
        <w:rPr>
          <w:rFonts w:ascii="Verdana" w:hAnsi="Verdana"/>
        </w:rPr>
        <w:t>‘othering’ that</w:t>
      </w:r>
      <w:r w:rsidRPr="00380870">
        <w:rPr>
          <w:rFonts w:ascii="Verdana" w:hAnsi="Verdana"/>
        </w:rPr>
        <w:t xml:space="preserve"> ca</w:t>
      </w:r>
      <w:r w:rsidR="00514122" w:rsidRPr="00380870">
        <w:rPr>
          <w:rFonts w:ascii="Verdana" w:hAnsi="Verdana"/>
        </w:rPr>
        <w:t>re</w:t>
      </w:r>
      <w:r w:rsidRPr="00380870">
        <w:rPr>
          <w:rFonts w:ascii="Verdana" w:hAnsi="Verdana"/>
        </w:rPr>
        <w:t xml:space="preserve"> experienced people can experience. Could you tell me a bit about that? And what </w:t>
      </w:r>
      <w:r w:rsidR="00514122" w:rsidRPr="00380870">
        <w:rPr>
          <w:rFonts w:ascii="Verdana" w:hAnsi="Verdana"/>
        </w:rPr>
        <w:t xml:space="preserve">role </w:t>
      </w:r>
      <w:r w:rsidRPr="00380870">
        <w:rPr>
          <w:rFonts w:ascii="Verdana" w:hAnsi="Verdana"/>
        </w:rPr>
        <w:t xml:space="preserve">the workforce </w:t>
      </w:r>
      <w:r w:rsidR="00514122" w:rsidRPr="00380870">
        <w:rPr>
          <w:rFonts w:ascii="Verdana" w:hAnsi="Verdana"/>
        </w:rPr>
        <w:t>might play in</w:t>
      </w:r>
      <w:r w:rsidRPr="00380870">
        <w:rPr>
          <w:rFonts w:ascii="Verdana" w:hAnsi="Verdana"/>
        </w:rPr>
        <w:t xml:space="preserve"> the process?</w:t>
      </w:r>
    </w:p>
    <w:p w:rsidR="00591C29" w:rsidRPr="00380870" w:rsidRDefault="00591C29" w:rsidP="00380870">
      <w:pPr>
        <w:rPr>
          <w:rFonts w:ascii="Verdana" w:hAnsi="Verdana"/>
        </w:rPr>
      </w:pPr>
    </w:p>
    <w:p w:rsidR="00591C29" w:rsidRPr="00380870" w:rsidRDefault="00406BAA" w:rsidP="00380870">
      <w:pPr>
        <w:rPr>
          <w:rFonts w:ascii="Verdana" w:hAnsi="Verdana"/>
        </w:rPr>
      </w:pPr>
      <w:r w:rsidRPr="00380870">
        <w:rPr>
          <w:rFonts w:ascii="Verdana" w:hAnsi="Verdana"/>
        </w:rPr>
        <w:t xml:space="preserve">Yeah, and I touched on </w:t>
      </w:r>
      <w:r w:rsidR="00514122" w:rsidRPr="00380870">
        <w:rPr>
          <w:rFonts w:ascii="Verdana" w:hAnsi="Verdana"/>
        </w:rPr>
        <w:t>it a wee bit earlier on</w:t>
      </w:r>
      <w:r w:rsidRPr="00380870">
        <w:rPr>
          <w:rFonts w:ascii="Verdana" w:hAnsi="Verdana"/>
        </w:rPr>
        <w:t xml:space="preserve"> </w:t>
      </w:r>
      <w:r w:rsidR="00514122" w:rsidRPr="00380870">
        <w:rPr>
          <w:rFonts w:ascii="Verdana" w:hAnsi="Verdana"/>
        </w:rPr>
        <w:t>talking about the</w:t>
      </w:r>
      <w:r w:rsidRPr="00380870">
        <w:rPr>
          <w:rFonts w:ascii="Verdana" w:hAnsi="Verdana"/>
        </w:rPr>
        <w:t xml:space="preserve"> motivation for writing </w:t>
      </w:r>
      <w:r w:rsidR="00514122" w:rsidRPr="00380870">
        <w:rPr>
          <w:rFonts w:ascii="Verdana" w:hAnsi="Verdana"/>
        </w:rPr>
        <w:t>the</w:t>
      </w:r>
      <w:r w:rsidRPr="00380870">
        <w:rPr>
          <w:rFonts w:ascii="Verdana" w:hAnsi="Verdana"/>
        </w:rPr>
        <w:t xml:space="preserve"> article</w:t>
      </w:r>
      <w:r w:rsidR="00514122" w:rsidRPr="00380870">
        <w:rPr>
          <w:rFonts w:ascii="Verdana" w:hAnsi="Verdana"/>
        </w:rPr>
        <w:t>.</w:t>
      </w:r>
      <w:r w:rsidRPr="00380870">
        <w:rPr>
          <w:rFonts w:ascii="Verdana" w:hAnsi="Verdana"/>
        </w:rPr>
        <w:t xml:space="preserve"> </w:t>
      </w:r>
      <w:r w:rsidR="00514122" w:rsidRPr="00380870">
        <w:rPr>
          <w:rFonts w:ascii="Verdana" w:hAnsi="Verdana"/>
        </w:rPr>
        <w:t>‘Othering’ is a</w:t>
      </w:r>
      <w:r w:rsidRPr="00380870">
        <w:rPr>
          <w:rFonts w:ascii="Verdana" w:hAnsi="Verdana"/>
        </w:rPr>
        <w:t xml:space="preserve"> kind of terminology or concept that lots of us are familiar with in the care sector, just in that sense of looking at another group of people and saying it’s not me, it’s them, you know, kind of thing. And I think the very nature sometimes of residential care and the care system kind of places young people. It's an unintended consequence maybe of way the care system has been over the years. And it was really quite noticeable some of the times when we were looking for houses and trying to find houses to turn into communities, in terms of the response because we tended to, most of </w:t>
      </w:r>
      <w:r w:rsidRPr="00380870">
        <w:rPr>
          <w:rFonts w:ascii="Verdana" w:hAnsi="Verdana"/>
        </w:rPr>
        <w:lastRenderedPageBreak/>
        <w:t xml:space="preserve">the time we would be looking to rent a house and we would do a little bit of homework and research about the area and we would try and make contact and Crossreach is part of the wider Church of Scotland so we would make contact through our parish connections and local community councils and if you like, kind of test the water and it was remarkable sometimes how, how much othering in inverted commas, there was going on for care experience, you know and people's perceptions of what it meant to be care experienced. So often we would get that experience, that response of expectations that they were going to come with trouble. They were they were going to cause disruption, the police would be involved all the time. And they would be a rescue a danger to our children and young people in the community etc. I mean, we had to spend a lot of time explaining that that's not the case with children and young people in care. Yet they come with challenges and experiences that none of us would like to have and </w:t>
      </w:r>
      <w:r w:rsidR="00876B37" w:rsidRPr="00380870">
        <w:rPr>
          <w:rFonts w:ascii="Verdana" w:hAnsi="Verdana"/>
        </w:rPr>
        <w:t xml:space="preserve">our </w:t>
      </w:r>
      <w:r w:rsidRPr="00380870">
        <w:rPr>
          <w:rFonts w:ascii="Verdana" w:hAnsi="Verdana"/>
        </w:rPr>
        <w:t xml:space="preserve">overall job as individuals and </w:t>
      </w:r>
      <w:r w:rsidR="00876B37" w:rsidRPr="00380870">
        <w:rPr>
          <w:rFonts w:ascii="Verdana" w:hAnsi="Verdana"/>
        </w:rPr>
        <w:t xml:space="preserve">a </w:t>
      </w:r>
      <w:r w:rsidRPr="00380870">
        <w:rPr>
          <w:rFonts w:ascii="Verdana" w:hAnsi="Verdana"/>
        </w:rPr>
        <w:t xml:space="preserve">service and society is </w:t>
      </w:r>
      <w:r w:rsidR="00876B37" w:rsidRPr="00380870">
        <w:rPr>
          <w:rFonts w:ascii="Verdana" w:hAnsi="Verdana"/>
        </w:rPr>
        <w:t>to wrap our arms round them</w:t>
      </w:r>
      <w:r w:rsidRPr="00380870">
        <w:rPr>
          <w:rFonts w:ascii="Verdana" w:hAnsi="Verdana"/>
        </w:rPr>
        <w:t xml:space="preserve"> and look after them and make life safe for them so that they can thrive and grow and develop into the human beings </w:t>
      </w:r>
      <w:r w:rsidR="00876B37" w:rsidRPr="00380870">
        <w:rPr>
          <w:rFonts w:ascii="Verdana" w:hAnsi="Verdana"/>
        </w:rPr>
        <w:t>with</w:t>
      </w:r>
      <w:r w:rsidRPr="00380870">
        <w:rPr>
          <w:rFonts w:ascii="Verdana" w:hAnsi="Verdana"/>
        </w:rPr>
        <w:t xml:space="preserve"> the potential that </w:t>
      </w:r>
      <w:r w:rsidR="00876B37" w:rsidRPr="00380870">
        <w:rPr>
          <w:rFonts w:ascii="Verdana" w:hAnsi="Verdana"/>
        </w:rPr>
        <w:t>we have all got</w:t>
      </w:r>
      <w:r w:rsidRPr="00380870">
        <w:rPr>
          <w:rFonts w:ascii="Verdana" w:hAnsi="Verdana"/>
        </w:rPr>
        <w:t xml:space="preserve">. And that kind of struck me. And what we always try to do is find somebody in the local community who had a different viewpoint, you always try to find your local heroes who </w:t>
      </w:r>
      <w:r w:rsidR="003A0266" w:rsidRPr="00380870">
        <w:rPr>
          <w:rFonts w:ascii="Verdana" w:hAnsi="Verdana"/>
        </w:rPr>
        <w:t xml:space="preserve">will </w:t>
      </w:r>
      <w:r w:rsidRPr="00380870">
        <w:rPr>
          <w:rFonts w:ascii="Verdana" w:hAnsi="Verdana"/>
        </w:rPr>
        <w:t xml:space="preserve">just </w:t>
      </w:r>
      <w:r w:rsidR="003A0266" w:rsidRPr="00380870">
        <w:rPr>
          <w:rFonts w:ascii="Verdana" w:hAnsi="Verdana"/>
        </w:rPr>
        <w:t>go “Wait a wee minute, it’s not always like that”</w:t>
      </w:r>
      <w:r w:rsidRPr="00380870">
        <w:rPr>
          <w:rFonts w:ascii="Verdana" w:hAnsi="Verdana"/>
        </w:rPr>
        <w:t xml:space="preserve">, and be challenged back as well. So </w:t>
      </w:r>
      <w:r w:rsidR="003A0266" w:rsidRPr="00380870">
        <w:rPr>
          <w:rFonts w:ascii="Verdana" w:hAnsi="Verdana"/>
        </w:rPr>
        <w:t>I think</w:t>
      </w:r>
      <w:r w:rsidRPr="00380870">
        <w:rPr>
          <w:rFonts w:ascii="Verdana" w:hAnsi="Verdana"/>
        </w:rPr>
        <w:t xml:space="preserve"> also what became apparent for me is I think, subconsciously, we in the care sector, I'm talking about us, as adults and professionals </w:t>
      </w:r>
      <w:r w:rsidR="003A0266" w:rsidRPr="00380870">
        <w:rPr>
          <w:rFonts w:ascii="Verdana" w:hAnsi="Verdana"/>
        </w:rPr>
        <w:t xml:space="preserve">in the </w:t>
      </w:r>
      <w:r w:rsidRPr="00380870">
        <w:rPr>
          <w:rFonts w:ascii="Verdana" w:hAnsi="Verdana"/>
        </w:rPr>
        <w:t>care sector can unintentionally actually be part of that other</w:t>
      </w:r>
      <w:r w:rsidR="003A0266" w:rsidRPr="00380870">
        <w:rPr>
          <w:rFonts w:ascii="Verdana" w:hAnsi="Verdana"/>
        </w:rPr>
        <w:t>ing</w:t>
      </w:r>
      <w:r w:rsidRPr="00380870">
        <w:rPr>
          <w:rFonts w:ascii="Verdana" w:hAnsi="Verdana"/>
        </w:rPr>
        <w:t xml:space="preserve">. And it's not </w:t>
      </w:r>
      <w:r w:rsidR="003A0266" w:rsidRPr="00380870">
        <w:rPr>
          <w:rFonts w:ascii="Verdana" w:hAnsi="Verdana"/>
        </w:rPr>
        <w:t>what we are</w:t>
      </w:r>
      <w:r w:rsidRPr="00380870">
        <w:rPr>
          <w:rFonts w:ascii="Verdana" w:hAnsi="Verdana"/>
        </w:rPr>
        <w:t xml:space="preserve"> int</w:t>
      </w:r>
      <w:r w:rsidR="003A0266" w:rsidRPr="00380870">
        <w:rPr>
          <w:rFonts w:ascii="Verdana" w:hAnsi="Verdana"/>
        </w:rPr>
        <w:t>ending</w:t>
      </w:r>
      <w:r w:rsidRPr="00380870">
        <w:rPr>
          <w:rFonts w:ascii="Verdana" w:hAnsi="Verdana"/>
        </w:rPr>
        <w:t xml:space="preserve"> to do but just thinking about some of our own processes and procedures that</w:t>
      </w:r>
      <w:r w:rsidR="003A0266" w:rsidRPr="00380870">
        <w:rPr>
          <w:rFonts w:ascii="Verdana" w:hAnsi="Verdana"/>
        </w:rPr>
        <w:t xml:space="preserve"> we need to do. F</w:t>
      </w:r>
      <w:r w:rsidRPr="00380870">
        <w:rPr>
          <w:rFonts w:ascii="Verdana" w:hAnsi="Verdana"/>
        </w:rPr>
        <w:t xml:space="preserve">or example, as a big organization, </w:t>
      </w:r>
      <w:r w:rsidR="003A0266" w:rsidRPr="00380870">
        <w:rPr>
          <w:rFonts w:ascii="Verdana" w:hAnsi="Verdana"/>
        </w:rPr>
        <w:t>we get</w:t>
      </w:r>
      <w:r w:rsidRPr="00380870">
        <w:rPr>
          <w:rFonts w:ascii="Verdana" w:hAnsi="Verdana"/>
        </w:rPr>
        <w:t xml:space="preserve"> auditors coming in, so we're always asked about having receipts for all the money that we spend, you know, and that's just that kind of thing. </w:t>
      </w:r>
      <w:r w:rsidR="003A0266" w:rsidRPr="00380870">
        <w:rPr>
          <w:rFonts w:ascii="Verdana" w:hAnsi="Verdana"/>
        </w:rPr>
        <w:t xml:space="preserve">Lawrence </w:t>
      </w:r>
      <w:r w:rsidRPr="00380870">
        <w:rPr>
          <w:rFonts w:ascii="Verdana" w:hAnsi="Verdana"/>
        </w:rPr>
        <w:t xml:space="preserve">talked about risk assessments </w:t>
      </w:r>
      <w:r w:rsidR="003A0266" w:rsidRPr="00380870">
        <w:rPr>
          <w:rFonts w:ascii="Verdana" w:hAnsi="Verdana"/>
        </w:rPr>
        <w:t>earlier</w:t>
      </w:r>
      <w:r w:rsidRPr="00380870">
        <w:rPr>
          <w:rFonts w:ascii="Verdana" w:hAnsi="Verdana"/>
        </w:rPr>
        <w:t xml:space="preserve"> and, you know, you're always getting things, </w:t>
      </w:r>
      <w:r w:rsidR="003A0266" w:rsidRPr="00380870">
        <w:rPr>
          <w:rFonts w:ascii="Verdana" w:hAnsi="Verdana"/>
        </w:rPr>
        <w:t>about</w:t>
      </w:r>
      <w:r w:rsidRPr="00380870">
        <w:rPr>
          <w:rFonts w:ascii="Verdana" w:hAnsi="Verdana"/>
        </w:rPr>
        <w:t xml:space="preserve"> have you done a risk assessment for taking </w:t>
      </w:r>
      <w:r w:rsidR="003A0266" w:rsidRPr="00380870">
        <w:rPr>
          <w:rFonts w:ascii="Verdana" w:hAnsi="Verdana"/>
        </w:rPr>
        <w:t>so many kids out in the car</w:t>
      </w:r>
      <w:r w:rsidRPr="00380870">
        <w:rPr>
          <w:rFonts w:ascii="Verdana" w:hAnsi="Verdana"/>
        </w:rPr>
        <w:t xml:space="preserve">, etc, </w:t>
      </w:r>
      <w:r w:rsidR="003A0266" w:rsidRPr="00380870">
        <w:rPr>
          <w:rFonts w:ascii="Verdana" w:hAnsi="Verdana"/>
        </w:rPr>
        <w:t>you would not do that in your house and your family.</w:t>
      </w:r>
      <w:r w:rsidRPr="00380870">
        <w:rPr>
          <w:rFonts w:ascii="Verdana" w:hAnsi="Verdana"/>
        </w:rPr>
        <w:t xml:space="preserve"> You know, </w:t>
      </w:r>
      <w:r w:rsidR="003A0266" w:rsidRPr="00380870">
        <w:rPr>
          <w:rFonts w:ascii="Verdana" w:hAnsi="Verdana"/>
        </w:rPr>
        <w:t>you just wouldn’t. A</w:t>
      </w:r>
      <w:r w:rsidRPr="00380870">
        <w:rPr>
          <w:rFonts w:ascii="Verdana" w:hAnsi="Verdana"/>
        </w:rPr>
        <w:t>nd I can think back to other t</w:t>
      </w:r>
      <w:r w:rsidR="003A0266" w:rsidRPr="00380870">
        <w:rPr>
          <w:rFonts w:ascii="Verdana" w:hAnsi="Verdana"/>
        </w:rPr>
        <w:t>imes in a</w:t>
      </w:r>
      <w:r w:rsidRPr="00380870">
        <w:rPr>
          <w:rFonts w:ascii="Verdana" w:hAnsi="Verdana"/>
        </w:rPr>
        <w:t xml:space="preserve"> pre</w:t>
      </w:r>
      <w:r w:rsidR="003A0266" w:rsidRPr="00380870">
        <w:rPr>
          <w:rFonts w:ascii="Verdana" w:hAnsi="Verdana"/>
        </w:rPr>
        <w:t>vious part of my life in the car</w:t>
      </w:r>
      <w:r w:rsidRPr="00380870">
        <w:rPr>
          <w:rFonts w:ascii="Verdana" w:hAnsi="Verdana"/>
        </w:rPr>
        <w:t xml:space="preserve">e </w:t>
      </w:r>
      <w:r w:rsidR="003A0266" w:rsidRPr="00380870">
        <w:rPr>
          <w:rFonts w:ascii="Verdana" w:hAnsi="Verdana"/>
        </w:rPr>
        <w:t xml:space="preserve">sector when </w:t>
      </w:r>
      <w:r w:rsidRPr="00380870">
        <w:rPr>
          <w:rFonts w:ascii="Verdana" w:hAnsi="Verdana"/>
        </w:rPr>
        <w:t>I was a PE teacher</w:t>
      </w:r>
      <w:r w:rsidR="003A0266" w:rsidRPr="00380870">
        <w:rPr>
          <w:rFonts w:ascii="Verdana" w:hAnsi="Verdana"/>
        </w:rPr>
        <w:t xml:space="preserve"> and you would go swimming and you weren’t allowed to let the kids dive in</w:t>
      </w:r>
      <w:r w:rsidRPr="00380870">
        <w:rPr>
          <w:rFonts w:ascii="Verdana" w:hAnsi="Verdana"/>
        </w:rPr>
        <w:t xml:space="preserve"> </w:t>
      </w:r>
      <w:r w:rsidR="003A0266" w:rsidRPr="00380870">
        <w:rPr>
          <w:rFonts w:ascii="Verdana" w:hAnsi="Verdana"/>
        </w:rPr>
        <w:t>to</w:t>
      </w:r>
      <w:r w:rsidRPr="00380870">
        <w:rPr>
          <w:rFonts w:ascii="Verdana" w:hAnsi="Verdana"/>
        </w:rPr>
        <w:t xml:space="preserve"> the swimming pool any</w:t>
      </w:r>
      <w:r w:rsidR="003A0266" w:rsidRPr="00380870">
        <w:rPr>
          <w:rFonts w:ascii="Verdana" w:hAnsi="Verdana"/>
        </w:rPr>
        <w:t xml:space="preserve"> </w:t>
      </w:r>
      <w:r w:rsidR="007E0D45" w:rsidRPr="00380870">
        <w:rPr>
          <w:rFonts w:ascii="Verdana" w:hAnsi="Verdana"/>
        </w:rPr>
        <w:t>more than</w:t>
      </w:r>
      <w:r w:rsidR="003A0266" w:rsidRPr="00380870">
        <w:rPr>
          <w:rFonts w:ascii="Verdana" w:hAnsi="Verdana"/>
        </w:rPr>
        <w:t xml:space="preserve"> a metre high</w:t>
      </w:r>
      <w:r w:rsidRPr="00380870">
        <w:rPr>
          <w:rFonts w:ascii="Verdana" w:hAnsi="Verdana"/>
        </w:rPr>
        <w:t xml:space="preserve">, etc. And you're thinking </w:t>
      </w:r>
      <w:r w:rsidR="003A0266" w:rsidRPr="00380870">
        <w:rPr>
          <w:rFonts w:ascii="Verdana" w:hAnsi="Verdana"/>
        </w:rPr>
        <w:t xml:space="preserve">but their kids, they want to enjoy themselves </w:t>
      </w:r>
      <w:r w:rsidR="007D3E01" w:rsidRPr="00380870">
        <w:rPr>
          <w:rFonts w:ascii="Verdana" w:hAnsi="Verdana"/>
        </w:rPr>
        <w:t xml:space="preserve">and jump off the diving boards </w:t>
      </w:r>
      <w:r w:rsidRPr="00380870">
        <w:rPr>
          <w:rFonts w:ascii="Verdana" w:hAnsi="Verdana"/>
        </w:rPr>
        <w:t xml:space="preserve">and </w:t>
      </w:r>
      <w:r w:rsidR="007D3E01" w:rsidRPr="00380870">
        <w:rPr>
          <w:rFonts w:ascii="Verdana" w:hAnsi="Verdana"/>
        </w:rPr>
        <w:t xml:space="preserve">all the rest of it and they are watching </w:t>
      </w:r>
      <w:r w:rsidRPr="00380870">
        <w:rPr>
          <w:rFonts w:ascii="Verdana" w:hAnsi="Verdana"/>
        </w:rPr>
        <w:t xml:space="preserve">all these other young people </w:t>
      </w:r>
      <w:r w:rsidR="007D3E01" w:rsidRPr="00380870">
        <w:rPr>
          <w:rFonts w:ascii="Verdana" w:hAnsi="Verdana"/>
        </w:rPr>
        <w:t>and</w:t>
      </w:r>
      <w:r w:rsidRPr="00380870">
        <w:rPr>
          <w:rFonts w:ascii="Verdana" w:hAnsi="Verdana"/>
        </w:rPr>
        <w:t xml:space="preserve"> children doing that, and </w:t>
      </w:r>
      <w:r w:rsidR="007D3E01" w:rsidRPr="00380870">
        <w:rPr>
          <w:rFonts w:ascii="Verdana" w:hAnsi="Verdana"/>
        </w:rPr>
        <w:t>we are trying to say, you are not allowed to do that son.</w:t>
      </w:r>
      <w:r w:rsidRPr="00380870">
        <w:rPr>
          <w:rFonts w:ascii="Verdana" w:hAnsi="Verdana"/>
        </w:rPr>
        <w:t xml:space="preserve"> And so inadvertently, I think we</w:t>
      </w:r>
      <w:r w:rsidR="007D3E01" w:rsidRPr="00380870">
        <w:rPr>
          <w:rFonts w:ascii="Verdana" w:hAnsi="Verdana"/>
        </w:rPr>
        <w:t xml:space="preserve"> could also be part of that other</w:t>
      </w:r>
      <w:r w:rsidRPr="00380870">
        <w:rPr>
          <w:rFonts w:ascii="Verdana" w:hAnsi="Verdana"/>
        </w:rPr>
        <w:t xml:space="preserve">ing process, although we're not </w:t>
      </w:r>
      <w:r w:rsidR="007E0D45" w:rsidRPr="00380870">
        <w:rPr>
          <w:rFonts w:ascii="Verdana" w:hAnsi="Verdana"/>
        </w:rPr>
        <w:t>meaning</w:t>
      </w:r>
      <w:r w:rsidRPr="00380870">
        <w:rPr>
          <w:rFonts w:ascii="Verdana" w:hAnsi="Verdana"/>
        </w:rPr>
        <w:t xml:space="preserve"> to do it. So I think part of this, for me, </w:t>
      </w:r>
      <w:r w:rsidR="007E0D45" w:rsidRPr="00380870">
        <w:rPr>
          <w:rFonts w:ascii="Verdana" w:hAnsi="Verdana"/>
        </w:rPr>
        <w:t>is that as a</w:t>
      </w:r>
      <w:r w:rsidRPr="00380870">
        <w:rPr>
          <w:rFonts w:ascii="Verdana" w:hAnsi="Verdana"/>
        </w:rPr>
        <w:t xml:space="preserve"> workforce actually starting to think </w:t>
      </w:r>
      <w:r w:rsidR="007E0D45" w:rsidRPr="00380870">
        <w:rPr>
          <w:rFonts w:ascii="Verdana" w:hAnsi="Verdana"/>
        </w:rPr>
        <w:t>when are we also doing that?</w:t>
      </w:r>
      <w:r w:rsidRPr="00380870">
        <w:rPr>
          <w:rFonts w:ascii="Verdana" w:hAnsi="Verdana"/>
        </w:rPr>
        <w:t xml:space="preserve"> And what can we do differently, because on one hand </w:t>
      </w:r>
      <w:r w:rsidR="007E0D45" w:rsidRPr="00380870">
        <w:rPr>
          <w:rFonts w:ascii="Verdana" w:hAnsi="Verdana"/>
        </w:rPr>
        <w:t xml:space="preserve">we are saying </w:t>
      </w:r>
      <w:r w:rsidRPr="00380870">
        <w:rPr>
          <w:rFonts w:ascii="Verdana" w:hAnsi="Verdana"/>
        </w:rPr>
        <w:t xml:space="preserve">to the wider community </w:t>
      </w:r>
      <w:r w:rsidR="007E0D45" w:rsidRPr="00380870">
        <w:rPr>
          <w:rFonts w:ascii="Verdana" w:hAnsi="Verdana"/>
        </w:rPr>
        <w:t>and</w:t>
      </w:r>
      <w:r w:rsidRPr="00380870">
        <w:rPr>
          <w:rFonts w:ascii="Verdana" w:hAnsi="Verdana"/>
        </w:rPr>
        <w:t xml:space="preserve"> society, population, children and </w:t>
      </w:r>
      <w:r w:rsidR="007E0D45" w:rsidRPr="00380870">
        <w:rPr>
          <w:rFonts w:ascii="Verdana" w:hAnsi="Verdana"/>
        </w:rPr>
        <w:t>care are</w:t>
      </w:r>
      <w:r w:rsidRPr="00380870">
        <w:rPr>
          <w:rFonts w:ascii="Verdana" w:hAnsi="Verdana"/>
        </w:rPr>
        <w:t xml:space="preserve"> children, </w:t>
      </w:r>
      <w:r w:rsidR="007E0D45" w:rsidRPr="00380870">
        <w:rPr>
          <w:rFonts w:ascii="Verdana" w:hAnsi="Verdana"/>
        </w:rPr>
        <w:t xml:space="preserve">just </w:t>
      </w:r>
      <w:r w:rsidRPr="00380870">
        <w:rPr>
          <w:rFonts w:ascii="Verdana" w:hAnsi="Verdana"/>
        </w:rPr>
        <w:t>children and young people</w:t>
      </w:r>
      <w:r w:rsidR="007E0D45" w:rsidRPr="00380870">
        <w:rPr>
          <w:rFonts w:ascii="Verdana" w:hAnsi="Verdana"/>
        </w:rPr>
        <w:t>,</w:t>
      </w:r>
      <w:r w:rsidRPr="00380870">
        <w:rPr>
          <w:rFonts w:ascii="Verdana" w:hAnsi="Verdana"/>
        </w:rPr>
        <w:t xml:space="preserve"> </w:t>
      </w:r>
      <w:r w:rsidR="007E0D45" w:rsidRPr="00380870">
        <w:rPr>
          <w:rFonts w:ascii="Verdana" w:hAnsi="Verdana"/>
        </w:rPr>
        <w:t>full</w:t>
      </w:r>
      <w:r w:rsidRPr="00380870">
        <w:rPr>
          <w:rFonts w:ascii="Verdana" w:hAnsi="Verdana"/>
        </w:rPr>
        <w:t xml:space="preserve"> stop, and they need our care and love and support, </w:t>
      </w:r>
      <w:r w:rsidR="007552E2" w:rsidRPr="00380870">
        <w:rPr>
          <w:rFonts w:ascii="Verdana" w:hAnsi="Verdana"/>
        </w:rPr>
        <w:t>however</w:t>
      </w:r>
      <w:r w:rsidRPr="00380870">
        <w:rPr>
          <w:rFonts w:ascii="Verdana" w:hAnsi="Verdana"/>
        </w:rPr>
        <w:t xml:space="preserve"> at the same time</w:t>
      </w:r>
      <w:r w:rsidR="007552E2" w:rsidRPr="00380870">
        <w:rPr>
          <w:rFonts w:ascii="Verdana" w:hAnsi="Verdana"/>
        </w:rPr>
        <w:t xml:space="preserve"> we are</w:t>
      </w:r>
      <w:r w:rsidRPr="00380870">
        <w:rPr>
          <w:rFonts w:ascii="Verdana" w:hAnsi="Verdana"/>
        </w:rPr>
        <w:t xml:space="preserve"> also bound by these policies and procedures and regulations and rules that we put in place that </w:t>
      </w:r>
      <w:r w:rsidR="007552E2" w:rsidRPr="00380870">
        <w:rPr>
          <w:rFonts w:ascii="Verdana" w:hAnsi="Verdana"/>
        </w:rPr>
        <w:t>in them self</w:t>
      </w:r>
      <w:r w:rsidRPr="00380870">
        <w:rPr>
          <w:rFonts w:ascii="Verdana" w:hAnsi="Verdana"/>
        </w:rPr>
        <w:t xml:space="preserve"> stigmatize the children w</w:t>
      </w:r>
      <w:r w:rsidR="007552E2" w:rsidRPr="00380870">
        <w:rPr>
          <w:rFonts w:ascii="Verdana" w:hAnsi="Verdana"/>
        </w:rPr>
        <w:t>e</w:t>
      </w:r>
      <w:r w:rsidRPr="00380870">
        <w:rPr>
          <w:rFonts w:ascii="Verdana" w:hAnsi="Verdana"/>
        </w:rPr>
        <w:t xml:space="preserve"> look after</w:t>
      </w:r>
      <w:r w:rsidR="007552E2" w:rsidRPr="00380870">
        <w:rPr>
          <w:rFonts w:ascii="Verdana" w:hAnsi="Verdana"/>
        </w:rPr>
        <w:t>.</w:t>
      </w:r>
      <w:r w:rsidRPr="00380870">
        <w:rPr>
          <w:rFonts w:ascii="Verdana" w:hAnsi="Verdana"/>
        </w:rPr>
        <w:t xml:space="preserve"> </w:t>
      </w:r>
      <w:r w:rsidR="007552E2" w:rsidRPr="00380870">
        <w:rPr>
          <w:rFonts w:ascii="Verdana" w:hAnsi="Verdana"/>
        </w:rPr>
        <w:t>Even though we are trying not to</w:t>
      </w:r>
      <w:r w:rsidRPr="00380870">
        <w:rPr>
          <w:rFonts w:ascii="Verdana" w:hAnsi="Verdana"/>
        </w:rPr>
        <w:t>. And I think that that was pa</w:t>
      </w:r>
      <w:r w:rsidR="007552E2" w:rsidRPr="00380870">
        <w:rPr>
          <w:rFonts w:ascii="Verdana" w:hAnsi="Verdana"/>
        </w:rPr>
        <w:t>rt of the whole concept of other</w:t>
      </w:r>
      <w:r w:rsidRPr="00380870">
        <w:rPr>
          <w:rFonts w:ascii="Verdana" w:hAnsi="Verdana"/>
        </w:rPr>
        <w:t xml:space="preserve">ing, </w:t>
      </w:r>
      <w:r w:rsidR="007552E2" w:rsidRPr="00380870">
        <w:rPr>
          <w:rFonts w:ascii="Verdana" w:hAnsi="Verdana"/>
        </w:rPr>
        <w:t>that</w:t>
      </w:r>
      <w:r w:rsidRPr="00380870">
        <w:rPr>
          <w:rFonts w:ascii="Verdana" w:hAnsi="Verdana"/>
        </w:rPr>
        <w:t xml:space="preserve"> made me think there's a way of doing this differently. And the </w:t>
      </w:r>
      <w:r w:rsidR="007552E2" w:rsidRPr="00380870">
        <w:rPr>
          <w:rFonts w:ascii="Verdana" w:hAnsi="Verdana"/>
        </w:rPr>
        <w:t>whole</w:t>
      </w:r>
      <w:r w:rsidRPr="00380870">
        <w:rPr>
          <w:rFonts w:ascii="Verdana" w:hAnsi="Verdana"/>
        </w:rPr>
        <w:t xml:space="preserve"> move away from the residential campuses, </w:t>
      </w:r>
      <w:r w:rsidR="007552E2" w:rsidRPr="00380870">
        <w:rPr>
          <w:rFonts w:ascii="Verdana" w:hAnsi="Verdana"/>
        </w:rPr>
        <w:t>into</w:t>
      </w:r>
      <w:r w:rsidRPr="00380870">
        <w:rPr>
          <w:rFonts w:ascii="Verdana" w:hAnsi="Verdana"/>
        </w:rPr>
        <w:t xml:space="preserve"> houses in the community, I think, is </w:t>
      </w:r>
      <w:r w:rsidRPr="00380870">
        <w:rPr>
          <w:rFonts w:ascii="Verdana" w:hAnsi="Verdana"/>
        </w:rPr>
        <w:lastRenderedPageBreak/>
        <w:t>shifti</w:t>
      </w:r>
      <w:r w:rsidR="007552E2" w:rsidRPr="00380870">
        <w:rPr>
          <w:rFonts w:ascii="Verdana" w:hAnsi="Verdana"/>
        </w:rPr>
        <w:t>ng that a little bit, hopefully. I</w:t>
      </w:r>
      <w:r w:rsidRPr="00380870">
        <w:rPr>
          <w:rFonts w:ascii="Verdana" w:hAnsi="Verdana"/>
        </w:rPr>
        <w:t>t's shifting</w:t>
      </w:r>
      <w:r w:rsidR="007552E2" w:rsidRPr="00380870">
        <w:rPr>
          <w:rFonts w:ascii="Verdana" w:hAnsi="Verdana"/>
        </w:rPr>
        <w:t xml:space="preserve"> it a little bit</w:t>
      </w:r>
      <w:r w:rsidRPr="00380870">
        <w:rPr>
          <w:rFonts w:ascii="Verdana" w:hAnsi="Verdana"/>
        </w:rPr>
        <w:t xml:space="preserve">. And I don't know </w:t>
      </w:r>
      <w:r w:rsidR="007552E2" w:rsidRPr="00380870">
        <w:rPr>
          <w:rFonts w:ascii="Verdana" w:hAnsi="Verdana"/>
        </w:rPr>
        <w:t>if that</w:t>
      </w:r>
      <w:r w:rsidRPr="00380870">
        <w:rPr>
          <w:rFonts w:ascii="Verdana" w:hAnsi="Verdana"/>
        </w:rPr>
        <w:t xml:space="preserve"> answers, but </w:t>
      </w:r>
      <w:r w:rsidR="007552E2" w:rsidRPr="00380870">
        <w:rPr>
          <w:rFonts w:ascii="Verdana" w:hAnsi="Verdana"/>
        </w:rPr>
        <w:t>it’s the</w:t>
      </w:r>
      <w:r w:rsidRPr="00380870">
        <w:rPr>
          <w:rFonts w:ascii="Verdana" w:hAnsi="Verdana"/>
        </w:rPr>
        <w:t xml:space="preserve"> kind of thought going through our heads when we were talking about and thinking about that </w:t>
      </w:r>
      <w:r w:rsidR="007552E2" w:rsidRPr="00380870">
        <w:rPr>
          <w:rFonts w:ascii="Verdana" w:hAnsi="Verdana"/>
        </w:rPr>
        <w:t>othering a</w:t>
      </w:r>
      <w:r w:rsidRPr="00380870">
        <w:rPr>
          <w:rFonts w:ascii="Verdana" w:hAnsi="Verdana"/>
        </w:rPr>
        <w:t>nd that stigma with children and young people</w:t>
      </w:r>
      <w:r w:rsidR="007552E2" w:rsidRPr="00380870">
        <w:rPr>
          <w:rFonts w:ascii="Verdana" w:hAnsi="Verdana"/>
        </w:rPr>
        <w:t>. A</w:t>
      </w:r>
      <w:r w:rsidRPr="00380870">
        <w:rPr>
          <w:rFonts w:ascii="Verdana" w:hAnsi="Verdana"/>
        </w:rPr>
        <w:t>nd try</w:t>
      </w:r>
      <w:r w:rsidR="007552E2" w:rsidRPr="00380870">
        <w:rPr>
          <w:rFonts w:ascii="Verdana" w:hAnsi="Verdana"/>
        </w:rPr>
        <w:t>ing</w:t>
      </w:r>
      <w:r w:rsidRPr="00380870">
        <w:rPr>
          <w:rFonts w:ascii="Verdana" w:hAnsi="Verdana"/>
        </w:rPr>
        <w:t xml:space="preserve"> to understand what is that</w:t>
      </w:r>
      <w:r w:rsidR="007552E2" w:rsidRPr="00380870">
        <w:rPr>
          <w:rFonts w:ascii="Verdana" w:hAnsi="Verdana"/>
        </w:rPr>
        <w:t xml:space="preserve"> like for them</w:t>
      </w:r>
      <w:r w:rsidRPr="00380870">
        <w:rPr>
          <w:rFonts w:ascii="Verdana" w:hAnsi="Verdana"/>
        </w:rPr>
        <w:t xml:space="preserve">? What </w:t>
      </w:r>
      <w:r w:rsidR="007552E2" w:rsidRPr="00380870">
        <w:rPr>
          <w:rFonts w:ascii="Verdana" w:hAnsi="Verdana"/>
        </w:rPr>
        <w:t>does it feel like for them</w:t>
      </w:r>
      <w:r w:rsidRPr="00380870">
        <w:rPr>
          <w:rFonts w:ascii="Verdana" w:hAnsi="Verdana"/>
        </w:rPr>
        <w:t>?</w:t>
      </w:r>
    </w:p>
    <w:p w:rsidR="00591C29" w:rsidRPr="00380870" w:rsidRDefault="00591C29" w:rsidP="00380870">
      <w:pPr>
        <w:rPr>
          <w:rFonts w:ascii="Verdana" w:hAnsi="Verdana"/>
        </w:rPr>
      </w:pPr>
    </w:p>
    <w:p w:rsidR="00591C29" w:rsidRPr="00380870" w:rsidRDefault="00406BAA" w:rsidP="00380870">
      <w:pPr>
        <w:rPr>
          <w:rFonts w:ascii="Verdana" w:hAnsi="Verdana"/>
        </w:rPr>
      </w:pPr>
      <w:r w:rsidRPr="00380870">
        <w:rPr>
          <w:rFonts w:ascii="Verdana" w:hAnsi="Verdana"/>
        </w:rPr>
        <w:t>Thanks very much, well</w:t>
      </w:r>
      <w:r w:rsidR="007552E2" w:rsidRPr="00380870">
        <w:rPr>
          <w:rFonts w:ascii="Verdana" w:hAnsi="Verdana"/>
        </w:rPr>
        <w:t xml:space="preserve"> lots of food for thought there</w:t>
      </w:r>
      <w:r w:rsidRPr="00380870">
        <w:rPr>
          <w:rFonts w:ascii="Verdana" w:hAnsi="Verdana"/>
        </w:rPr>
        <w:t xml:space="preserve"> and I suppose a couple more questions for listeners to take away and reflect </w:t>
      </w:r>
      <w:r w:rsidR="007552E2" w:rsidRPr="00380870">
        <w:rPr>
          <w:rFonts w:ascii="Verdana" w:hAnsi="Verdana"/>
        </w:rPr>
        <w:t>on</w:t>
      </w:r>
      <w:r w:rsidRPr="00380870">
        <w:rPr>
          <w:rFonts w:ascii="Verdana" w:hAnsi="Verdana"/>
        </w:rPr>
        <w:t xml:space="preserve"> in a few quiet moments</w:t>
      </w:r>
      <w:r w:rsidR="007552E2" w:rsidRPr="00380870">
        <w:rPr>
          <w:rFonts w:ascii="Verdana" w:hAnsi="Verdana"/>
        </w:rPr>
        <w:t>. You talk there about</w:t>
      </w:r>
      <w:r w:rsidRPr="00380870">
        <w:rPr>
          <w:rFonts w:ascii="Verdana" w:hAnsi="Verdana"/>
        </w:rPr>
        <w:t xml:space="preserve"> if it was an A family would </w:t>
      </w:r>
      <w:r w:rsidR="007552E2" w:rsidRPr="00380870">
        <w:rPr>
          <w:rFonts w:ascii="Verdana" w:hAnsi="Verdana"/>
        </w:rPr>
        <w:t>you risk assess?</w:t>
      </w:r>
      <w:r w:rsidRPr="00380870">
        <w:rPr>
          <w:rFonts w:ascii="Verdana" w:hAnsi="Verdana"/>
        </w:rPr>
        <w:t xml:space="preserve"> </w:t>
      </w:r>
      <w:r w:rsidR="007552E2" w:rsidRPr="00380870">
        <w:rPr>
          <w:rFonts w:ascii="Verdana" w:hAnsi="Verdana"/>
        </w:rPr>
        <w:t>And</w:t>
      </w:r>
      <w:r w:rsidRPr="00380870">
        <w:rPr>
          <w:rFonts w:ascii="Verdana" w:hAnsi="Verdana"/>
        </w:rPr>
        <w:t xml:space="preserve"> thinking about family, t</w:t>
      </w:r>
      <w:r w:rsidR="007552E2" w:rsidRPr="00380870">
        <w:rPr>
          <w:rFonts w:ascii="Verdana" w:hAnsi="Verdana"/>
        </w:rPr>
        <w:t>here was a really lovely, quote from a</w:t>
      </w:r>
      <w:r w:rsidRPr="00380870">
        <w:rPr>
          <w:rFonts w:ascii="Verdana" w:hAnsi="Verdana"/>
        </w:rPr>
        <w:t xml:space="preserve"> former </w:t>
      </w:r>
      <w:r w:rsidR="007552E2" w:rsidRPr="00380870">
        <w:rPr>
          <w:rFonts w:ascii="Verdana" w:hAnsi="Verdana"/>
        </w:rPr>
        <w:t>pupil, and I'll</w:t>
      </w:r>
      <w:r w:rsidRPr="00380870">
        <w:rPr>
          <w:rFonts w:ascii="Verdana" w:hAnsi="Verdana"/>
        </w:rPr>
        <w:t xml:space="preserve"> just read it out. </w:t>
      </w:r>
      <w:r w:rsidR="007552E2" w:rsidRPr="00380870">
        <w:rPr>
          <w:rFonts w:ascii="Verdana" w:hAnsi="Verdana"/>
        </w:rPr>
        <w:t>“</w:t>
      </w:r>
      <w:r w:rsidRPr="00380870">
        <w:rPr>
          <w:rFonts w:ascii="Verdana" w:hAnsi="Verdana"/>
        </w:rPr>
        <w:t xml:space="preserve">It </w:t>
      </w:r>
      <w:r w:rsidR="007552E2" w:rsidRPr="00380870">
        <w:rPr>
          <w:rFonts w:ascii="Verdana" w:hAnsi="Verdana"/>
        </w:rPr>
        <w:t>never felt like staff more like</w:t>
      </w:r>
      <w:r w:rsidRPr="00380870">
        <w:rPr>
          <w:rFonts w:ascii="Verdana" w:hAnsi="Verdana"/>
        </w:rPr>
        <w:t xml:space="preserve"> family,</w:t>
      </w:r>
      <w:r w:rsidR="007552E2" w:rsidRPr="00380870">
        <w:rPr>
          <w:rFonts w:ascii="Verdana" w:hAnsi="Verdana"/>
        </w:rPr>
        <w:t xml:space="preserve"> father figures, mother figures, uncles, aunts,</w:t>
      </w:r>
      <w:r w:rsidRPr="00380870">
        <w:rPr>
          <w:rFonts w:ascii="Verdana" w:hAnsi="Verdana"/>
        </w:rPr>
        <w:t xml:space="preserve"> the type of structure a kid needs in any situation that was given wholeheartedly</w:t>
      </w:r>
      <w:r w:rsidR="007552E2" w:rsidRPr="00380870">
        <w:rPr>
          <w:rFonts w:ascii="Verdana" w:hAnsi="Verdana"/>
        </w:rPr>
        <w:t>”</w:t>
      </w:r>
      <w:r w:rsidRPr="00380870">
        <w:rPr>
          <w:rFonts w:ascii="Verdana" w:hAnsi="Verdana"/>
        </w:rPr>
        <w:t xml:space="preserve">. What a </w:t>
      </w:r>
      <w:r w:rsidR="007552E2" w:rsidRPr="00380870">
        <w:rPr>
          <w:rFonts w:ascii="Verdana" w:hAnsi="Verdana"/>
        </w:rPr>
        <w:t>quote</w:t>
      </w:r>
      <w:r w:rsidRPr="00380870">
        <w:rPr>
          <w:rFonts w:ascii="Verdana" w:hAnsi="Verdana"/>
        </w:rPr>
        <w:t xml:space="preserve"> to </w:t>
      </w:r>
      <w:r w:rsidR="007552E2" w:rsidRPr="00380870">
        <w:rPr>
          <w:rFonts w:ascii="Verdana" w:hAnsi="Verdana"/>
        </w:rPr>
        <w:t>be provided with and then to include in</w:t>
      </w:r>
      <w:r w:rsidRPr="00380870">
        <w:rPr>
          <w:rFonts w:ascii="Verdana" w:hAnsi="Verdana"/>
        </w:rPr>
        <w:t xml:space="preserve"> your article. You talk in the article about b</w:t>
      </w:r>
      <w:r w:rsidR="007552E2" w:rsidRPr="00380870">
        <w:rPr>
          <w:rFonts w:ascii="Verdana" w:hAnsi="Verdana"/>
        </w:rPr>
        <w:t>uilding relationships that last</w:t>
      </w:r>
      <w:r w:rsidRPr="00380870">
        <w:rPr>
          <w:rFonts w:ascii="Verdana" w:hAnsi="Verdana"/>
        </w:rPr>
        <w:t xml:space="preserve"> beyond the time a child lives with</w:t>
      </w:r>
      <w:r w:rsidR="000B1E3D" w:rsidRPr="00380870">
        <w:rPr>
          <w:rFonts w:ascii="Verdana" w:hAnsi="Verdana"/>
        </w:rPr>
        <w:t>in a setting</w:t>
      </w:r>
      <w:r w:rsidRPr="00380870">
        <w:rPr>
          <w:rFonts w:ascii="Verdana" w:hAnsi="Verdana"/>
        </w:rPr>
        <w:t xml:space="preserve">. And I think this quote speaks to that a bit. Can you tell </w:t>
      </w:r>
      <w:r w:rsidR="000B1E3D" w:rsidRPr="00380870">
        <w:rPr>
          <w:rFonts w:ascii="Verdana" w:hAnsi="Verdana"/>
        </w:rPr>
        <w:t>us more about the key messages round about that</w:t>
      </w:r>
      <w:r w:rsidRPr="00380870">
        <w:rPr>
          <w:rFonts w:ascii="Verdana" w:hAnsi="Verdana"/>
        </w:rPr>
        <w:t>?</w:t>
      </w:r>
    </w:p>
    <w:p w:rsidR="00591C29" w:rsidRPr="00380870" w:rsidRDefault="00591C29" w:rsidP="00380870">
      <w:pPr>
        <w:rPr>
          <w:rFonts w:ascii="Verdana" w:hAnsi="Verdana"/>
        </w:rPr>
      </w:pPr>
    </w:p>
    <w:p w:rsidR="00591C29" w:rsidRPr="00380870" w:rsidRDefault="00406BAA" w:rsidP="00380870">
      <w:pPr>
        <w:rPr>
          <w:rFonts w:ascii="Verdana" w:hAnsi="Verdana"/>
        </w:rPr>
      </w:pPr>
      <w:r w:rsidRPr="00380870">
        <w:rPr>
          <w:rFonts w:ascii="Verdana" w:hAnsi="Verdana"/>
        </w:rPr>
        <w:t xml:space="preserve">Yeah, that was from one of one of guys who joined the Facebook group page. And so we hadn't had contact </w:t>
      </w:r>
      <w:r w:rsidR="000B1E3D" w:rsidRPr="00380870">
        <w:rPr>
          <w:rFonts w:ascii="Verdana" w:hAnsi="Verdana"/>
        </w:rPr>
        <w:t>with him</w:t>
      </w:r>
      <w:r w:rsidRPr="00380870">
        <w:rPr>
          <w:rFonts w:ascii="Verdana" w:hAnsi="Verdana"/>
        </w:rPr>
        <w:t xml:space="preserve"> for quite some time. And that was the first thing he put up when he joined the group. And I think </w:t>
      </w:r>
      <w:r w:rsidR="000B1E3D" w:rsidRPr="00380870">
        <w:rPr>
          <w:rFonts w:ascii="Verdana" w:hAnsi="Verdana"/>
        </w:rPr>
        <w:t>it puts a</w:t>
      </w:r>
      <w:r w:rsidRPr="00380870">
        <w:rPr>
          <w:rFonts w:ascii="Verdana" w:hAnsi="Verdana"/>
        </w:rPr>
        <w:t xml:space="preserve"> lump in your throat because this young person was </w:t>
      </w:r>
      <w:r w:rsidR="000B1E3D" w:rsidRPr="00380870">
        <w:rPr>
          <w:rFonts w:ascii="Verdana" w:hAnsi="Verdana"/>
        </w:rPr>
        <w:t>with us probably almost 20 years ago, n</w:t>
      </w:r>
      <w:r w:rsidRPr="00380870">
        <w:rPr>
          <w:rFonts w:ascii="Verdana" w:hAnsi="Verdana"/>
        </w:rPr>
        <w:t xml:space="preserve">ow. And </w:t>
      </w:r>
      <w:r w:rsidR="000B1E3D" w:rsidRPr="00380870">
        <w:rPr>
          <w:rFonts w:ascii="Verdana" w:hAnsi="Verdana"/>
        </w:rPr>
        <w:t>he</w:t>
      </w:r>
      <w:r w:rsidRPr="00380870">
        <w:rPr>
          <w:rFonts w:ascii="Verdana" w:hAnsi="Verdana"/>
        </w:rPr>
        <w:t xml:space="preserve"> got that s</w:t>
      </w:r>
      <w:r w:rsidR="000B1E3D" w:rsidRPr="00380870">
        <w:rPr>
          <w:rFonts w:ascii="Verdana" w:hAnsi="Verdana"/>
        </w:rPr>
        <w:t>ense. S</w:t>
      </w:r>
      <w:r w:rsidRPr="00380870">
        <w:rPr>
          <w:rFonts w:ascii="Verdana" w:hAnsi="Verdana"/>
        </w:rPr>
        <w:t>o I think for me, the key</w:t>
      </w:r>
      <w:r w:rsidR="000B1E3D" w:rsidRPr="00380870">
        <w:rPr>
          <w:rFonts w:ascii="Verdana" w:hAnsi="Verdana"/>
        </w:rPr>
        <w:t xml:space="preserve"> messages coming out for that, i</w:t>
      </w:r>
      <w:r w:rsidRPr="00380870">
        <w:rPr>
          <w:rFonts w:ascii="Verdana" w:hAnsi="Verdana"/>
        </w:rPr>
        <w:t xml:space="preserve">s for all of us who work in residential </w:t>
      </w:r>
      <w:r w:rsidR="000B1E3D" w:rsidRPr="00380870">
        <w:rPr>
          <w:rFonts w:ascii="Verdana" w:hAnsi="Verdana"/>
        </w:rPr>
        <w:t>childcare is that often</w:t>
      </w:r>
      <w:r w:rsidRPr="00380870">
        <w:rPr>
          <w:rFonts w:ascii="Verdana" w:hAnsi="Verdana"/>
        </w:rPr>
        <w:t xml:space="preserve"> we will not see the impact that we have.</w:t>
      </w:r>
      <w:r w:rsidR="000B1E3D" w:rsidRPr="00380870">
        <w:rPr>
          <w:rFonts w:ascii="Verdana" w:hAnsi="Verdana"/>
        </w:rPr>
        <w:t xml:space="preserve"> Because we look after children and</w:t>
      </w:r>
      <w:r w:rsidRPr="00380870">
        <w:rPr>
          <w:rFonts w:ascii="Verdana" w:hAnsi="Verdana"/>
        </w:rPr>
        <w:t xml:space="preserve"> young people for maybe 2</w:t>
      </w:r>
      <w:r w:rsidR="000B1E3D" w:rsidRPr="00380870">
        <w:rPr>
          <w:rFonts w:ascii="Verdana" w:hAnsi="Verdana"/>
        </w:rPr>
        <w:t>,</w:t>
      </w:r>
      <w:r w:rsidRPr="00380870">
        <w:rPr>
          <w:rFonts w:ascii="Verdana" w:hAnsi="Verdana"/>
        </w:rPr>
        <w:t>3</w:t>
      </w:r>
      <w:r w:rsidR="000B1E3D" w:rsidRPr="00380870">
        <w:rPr>
          <w:rFonts w:ascii="Verdana" w:hAnsi="Verdana"/>
        </w:rPr>
        <w:t>,</w:t>
      </w:r>
      <w:r w:rsidRPr="00380870">
        <w:rPr>
          <w:rFonts w:ascii="Verdana" w:hAnsi="Verdana"/>
        </w:rPr>
        <w:t>4</w:t>
      </w:r>
      <w:r w:rsidR="000B1E3D" w:rsidRPr="00380870">
        <w:rPr>
          <w:rFonts w:ascii="Verdana" w:hAnsi="Verdana"/>
        </w:rPr>
        <w:t>,</w:t>
      </w:r>
      <w:r w:rsidRPr="00380870">
        <w:rPr>
          <w:rFonts w:ascii="Verdana" w:hAnsi="Verdana"/>
        </w:rPr>
        <w:t>5,</w:t>
      </w:r>
      <w:r w:rsidR="000B1E3D" w:rsidRPr="00380870">
        <w:rPr>
          <w:rFonts w:ascii="Verdana" w:hAnsi="Verdana"/>
        </w:rPr>
        <w:t>6</w:t>
      </w:r>
      <w:r w:rsidRPr="00380870">
        <w:rPr>
          <w:rFonts w:ascii="Verdana" w:hAnsi="Verdana"/>
        </w:rPr>
        <w:t xml:space="preserve"> sometimes longer than that. But then I think back to 20 years ago, the best part </w:t>
      </w:r>
      <w:r w:rsidR="000B1E3D" w:rsidRPr="00380870">
        <w:rPr>
          <w:rFonts w:ascii="Verdana" w:hAnsi="Verdana"/>
        </w:rPr>
        <w:t>of 20 years ago</w:t>
      </w:r>
      <w:r w:rsidRPr="00380870">
        <w:rPr>
          <w:rFonts w:ascii="Verdana" w:hAnsi="Verdana"/>
        </w:rPr>
        <w:t xml:space="preserve"> </w:t>
      </w:r>
      <w:r w:rsidR="000B1E3D" w:rsidRPr="00380870">
        <w:rPr>
          <w:rFonts w:ascii="Verdana" w:hAnsi="Verdana"/>
        </w:rPr>
        <w:t>when that</w:t>
      </w:r>
      <w:r w:rsidRPr="00380870">
        <w:rPr>
          <w:rFonts w:ascii="Verdana" w:hAnsi="Verdana"/>
        </w:rPr>
        <w:t xml:space="preserve"> young person was with us, and </w:t>
      </w:r>
      <w:r w:rsidR="000B1E3D" w:rsidRPr="00380870">
        <w:rPr>
          <w:rFonts w:ascii="Verdana" w:hAnsi="Verdana"/>
        </w:rPr>
        <w:t xml:space="preserve">how Ballikinrain </w:t>
      </w:r>
      <w:r w:rsidRPr="00380870">
        <w:rPr>
          <w:rFonts w:ascii="Verdana" w:hAnsi="Verdana"/>
        </w:rPr>
        <w:t xml:space="preserve">was then </w:t>
      </w:r>
      <w:r w:rsidR="000B1E3D" w:rsidRPr="00380870">
        <w:rPr>
          <w:rFonts w:ascii="Verdana" w:hAnsi="Verdana"/>
        </w:rPr>
        <w:t>and how the sector operated</w:t>
      </w:r>
      <w:r w:rsidRPr="00380870">
        <w:rPr>
          <w:rFonts w:ascii="Verdana" w:hAnsi="Verdana"/>
        </w:rPr>
        <w:t xml:space="preserve"> then in terms of two, three year placements, </w:t>
      </w:r>
      <w:r w:rsidR="000B1E3D" w:rsidRPr="00380870">
        <w:rPr>
          <w:rFonts w:ascii="Verdana" w:hAnsi="Verdana"/>
        </w:rPr>
        <w:t>and move on</w:t>
      </w:r>
      <w:r w:rsidRPr="00380870">
        <w:rPr>
          <w:rFonts w:ascii="Verdana" w:hAnsi="Verdana"/>
        </w:rPr>
        <w:t xml:space="preserve"> etc, </w:t>
      </w:r>
      <w:r w:rsidR="000B1E3D" w:rsidRPr="00380870">
        <w:rPr>
          <w:rFonts w:ascii="Verdana" w:hAnsi="Verdana"/>
        </w:rPr>
        <w:t>and</w:t>
      </w:r>
      <w:r w:rsidRPr="00380870">
        <w:rPr>
          <w:rFonts w:ascii="Verdana" w:hAnsi="Verdana"/>
        </w:rPr>
        <w:t xml:space="preserve"> that we </w:t>
      </w:r>
      <w:r w:rsidR="000B1E3D" w:rsidRPr="00380870">
        <w:rPr>
          <w:rFonts w:ascii="Verdana" w:hAnsi="Verdana"/>
        </w:rPr>
        <w:t xml:space="preserve">weren’t necessarily encouraged </w:t>
      </w:r>
      <w:r w:rsidRPr="00380870">
        <w:rPr>
          <w:rFonts w:ascii="Verdana" w:hAnsi="Verdana"/>
        </w:rPr>
        <w:t xml:space="preserve">to keep in touch with pupils as </w:t>
      </w:r>
      <w:r w:rsidR="000B1E3D" w:rsidRPr="00380870">
        <w:rPr>
          <w:rFonts w:ascii="Verdana" w:hAnsi="Verdana"/>
        </w:rPr>
        <w:t>they</w:t>
      </w:r>
      <w:r w:rsidRPr="00380870">
        <w:rPr>
          <w:rFonts w:ascii="Verdana" w:hAnsi="Verdana"/>
        </w:rPr>
        <w:t xml:space="preserve"> move</w:t>
      </w:r>
      <w:r w:rsidR="000B1E3D" w:rsidRPr="00380870">
        <w:rPr>
          <w:rFonts w:ascii="Verdana" w:hAnsi="Verdana"/>
        </w:rPr>
        <w:t>d</w:t>
      </w:r>
      <w:r w:rsidRPr="00380870">
        <w:rPr>
          <w:rFonts w:ascii="Verdana" w:hAnsi="Verdana"/>
        </w:rPr>
        <w:t xml:space="preserve"> </w:t>
      </w:r>
      <w:r w:rsidR="000B1E3D" w:rsidRPr="00380870">
        <w:rPr>
          <w:rFonts w:ascii="Verdana" w:hAnsi="Verdana"/>
        </w:rPr>
        <w:t>on. Maybe for a little bit of time, b</w:t>
      </w:r>
      <w:r w:rsidRPr="00380870">
        <w:rPr>
          <w:rFonts w:ascii="Verdana" w:hAnsi="Verdana"/>
        </w:rPr>
        <w:t xml:space="preserve">ut it wasn't really the </w:t>
      </w:r>
      <w:r w:rsidR="000B1E3D" w:rsidRPr="00380870">
        <w:rPr>
          <w:rFonts w:ascii="Verdana" w:hAnsi="Verdana"/>
        </w:rPr>
        <w:t>done</w:t>
      </w:r>
      <w:r w:rsidRPr="00380870">
        <w:rPr>
          <w:rFonts w:ascii="Verdana" w:hAnsi="Verdana"/>
        </w:rPr>
        <w:t xml:space="preserve"> thing to do</w:t>
      </w:r>
      <w:r w:rsidR="000B1E3D" w:rsidRPr="00380870">
        <w:rPr>
          <w:rFonts w:ascii="Verdana" w:hAnsi="Verdana"/>
        </w:rPr>
        <w:t>, it was kind of you are not supposed to</w:t>
      </w:r>
      <w:r w:rsidRPr="00380870">
        <w:rPr>
          <w:rFonts w:ascii="Verdana" w:hAnsi="Verdana"/>
        </w:rPr>
        <w:t xml:space="preserve">, there was always a bit of an uncertainty around all that kind of stuff. And </w:t>
      </w:r>
      <w:r w:rsidR="000B1E3D" w:rsidRPr="00380870">
        <w:rPr>
          <w:rFonts w:ascii="Verdana" w:hAnsi="Verdana"/>
        </w:rPr>
        <w:t>many people have kept in touch, don’t get me wrong, b</w:t>
      </w:r>
      <w:r w:rsidRPr="00380870">
        <w:rPr>
          <w:rFonts w:ascii="Verdana" w:hAnsi="Verdana"/>
        </w:rPr>
        <w:t>ut there's also many t</w:t>
      </w:r>
      <w:r w:rsidR="000B1E3D" w:rsidRPr="00380870">
        <w:rPr>
          <w:rFonts w:ascii="Verdana" w:hAnsi="Verdana"/>
        </w:rPr>
        <w:t>imes</w:t>
      </w:r>
      <w:r w:rsidRPr="00380870">
        <w:rPr>
          <w:rFonts w:ascii="Verdana" w:hAnsi="Verdana"/>
        </w:rPr>
        <w:t xml:space="preserve"> where people m</w:t>
      </w:r>
      <w:r w:rsidR="000B1E3D" w:rsidRPr="00380870">
        <w:rPr>
          <w:rFonts w:ascii="Verdana" w:hAnsi="Verdana"/>
        </w:rPr>
        <w:t>ight</w:t>
      </w:r>
      <w:r w:rsidRPr="00380870">
        <w:rPr>
          <w:rFonts w:ascii="Verdana" w:hAnsi="Verdana"/>
        </w:rPr>
        <w:t xml:space="preserve"> feel uncomfortable around that, because, you know, </w:t>
      </w:r>
      <w:r w:rsidR="00CE7D66" w:rsidRPr="00380870">
        <w:rPr>
          <w:rFonts w:ascii="Verdana" w:hAnsi="Verdana"/>
        </w:rPr>
        <w:t>as I say</w:t>
      </w:r>
      <w:r w:rsidRPr="00380870">
        <w:rPr>
          <w:rFonts w:ascii="Verdana" w:hAnsi="Verdana"/>
        </w:rPr>
        <w:t xml:space="preserve">, it wasn't encouraged. And I would often say </w:t>
      </w:r>
      <w:r w:rsidR="00CE7D66" w:rsidRPr="00380870">
        <w:rPr>
          <w:rFonts w:ascii="Verdana" w:hAnsi="Verdana"/>
        </w:rPr>
        <w:t xml:space="preserve">to my </w:t>
      </w:r>
      <w:r w:rsidRPr="00380870">
        <w:rPr>
          <w:rFonts w:ascii="Verdana" w:hAnsi="Verdana"/>
        </w:rPr>
        <w:t xml:space="preserve">colleagues, </w:t>
      </w:r>
      <w:r w:rsidR="00CE7D66" w:rsidRPr="00380870">
        <w:rPr>
          <w:rFonts w:ascii="Verdana" w:hAnsi="Verdana"/>
        </w:rPr>
        <w:t>in</w:t>
      </w:r>
      <w:r w:rsidRPr="00380870">
        <w:rPr>
          <w:rFonts w:ascii="Verdana" w:hAnsi="Verdana"/>
        </w:rPr>
        <w:t xml:space="preserve"> all the years I've been </w:t>
      </w:r>
      <w:r w:rsidR="00CE7D66" w:rsidRPr="00380870">
        <w:rPr>
          <w:rFonts w:ascii="Verdana" w:hAnsi="Verdana"/>
        </w:rPr>
        <w:t>in a leadership role,</w:t>
      </w:r>
      <w:r w:rsidRPr="00380870">
        <w:rPr>
          <w:rFonts w:ascii="Verdana" w:hAnsi="Verdana"/>
        </w:rPr>
        <w:t xml:space="preserve"> we will never fully understand </w:t>
      </w:r>
      <w:r w:rsidR="00CE7D66" w:rsidRPr="00380870">
        <w:rPr>
          <w:rFonts w:ascii="Verdana" w:hAnsi="Verdana"/>
        </w:rPr>
        <w:t>the impact we have. Because some</w:t>
      </w:r>
      <w:r w:rsidRPr="00380870">
        <w:rPr>
          <w:rFonts w:ascii="Verdana" w:hAnsi="Verdana"/>
        </w:rPr>
        <w:t>t</w:t>
      </w:r>
      <w:r w:rsidR="00CE7D66" w:rsidRPr="00380870">
        <w:rPr>
          <w:rFonts w:ascii="Verdana" w:hAnsi="Verdana"/>
        </w:rPr>
        <w:t>ime</w:t>
      </w:r>
      <w:r w:rsidRPr="00380870">
        <w:rPr>
          <w:rFonts w:ascii="Verdana" w:hAnsi="Verdana"/>
        </w:rPr>
        <w:t xml:space="preserve">s even as </w:t>
      </w:r>
      <w:r w:rsidR="00CE7D66" w:rsidRPr="00380870">
        <w:rPr>
          <w:rFonts w:ascii="Verdana" w:hAnsi="Verdana"/>
        </w:rPr>
        <w:t>ourselves, as adults</w:t>
      </w:r>
      <w:r w:rsidRPr="00380870">
        <w:rPr>
          <w:rFonts w:ascii="Verdana" w:hAnsi="Verdana"/>
        </w:rPr>
        <w:t xml:space="preserve">, </w:t>
      </w:r>
      <w:r w:rsidR="00CE7D66" w:rsidRPr="00380870">
        <w:rPr>
          <w:rFonts w:ascii="Verdana" w:hAnsi="Verdana"/>
        </w:rPr>
        <w:t>when</w:t>
      </w:r>
      <w:r w:rsidRPr="00380870">
        <w:rPr>
          <w:rFonts w:ascii="Verdana" w:hAnsi="Verdana"/>
        </w:rPr>
        <w:t xml:space="preserve"> you think back to yourself as a child, how you understood the world, as a 10 year old, a 15 year old is different from </w:t>
      </w:r>
      <w:r w:rsidR="00CE7D66" w:rsidRPr="00380870">
        <w:rPr>
          <w:rFonts w:ascii="Verdana" w:hAnsi="Verdana"/>
        </w:rPr>
        <w:t>how you understand it</w:t>
      </w:r>
      <w:r w:rsidRPr="00380870">
        <w:rPr>
          <w:rFonts w:ascii="Verdana" w:hAnsi="Verdana"/>
        </w:rPr>
        <w:t xml:space="preserve"> </w:t>
      </w:r>
      <w:r w:rsidR="00CE7D66" w:rsidRPr="00380870">
        <w:rPr>
          <w:rFonts w:ascii="Verdana" w:hAnsi="Verdana"/>
        </w:rPr>
        <w:t>a sa  25 years old</w:t>
      </w:r>
      <w:r w:rsidRPr="00380870">
        <w:rPr>
          <w:rFonts w:ascii="Verdana" w:hAnsi="Verdana"/>
        </w:rPr>
        <w:t xml:space="preserve"> </w:t>
      </w:r>
      <w:r w:rsidR="00CE7D66" w:rsidRPr="00380870">
        <w:rPr>
          <w:rFonts w:ascii="Verdana" w:hAnsi="Verdana"/>
        </w:rPr>
        <w:t xml:space="preserve">or </w:t>
      </w:r>
      <w:r w:rsidRPr="00380870">
        <w:rPr>
          <w:rFonts w:ascii="Verdana" w:hAnsi="Verdana"/>
        </w:rPr>
        <w:t>a</w:t>
      </w:r>
      <w:r w:rsidR="00CE7D66" w:rsidRPr="00380870">
        <w:rPr>
          <w:rFonts w:ascii="Verdana" w:hAnsi="Verdana"/>
        </w:rPr>
        <w:t xml:space="preserve"> 40 year old. And we kind of do</w:t>
      </w:r>
      <w:r w:rsidRPr="00380870">
        <w:rPr>
          <w:rFonts w:ascii="Verdana" w:hAnsi="Verdana"/>
        </w:rPr>
        <w:t xml:space="preserve"> the job that we do and </w:t>
      </w:r>
      <w:r w:rsidR="00CE7D66" w:rsidRPr="00380870">
        <w:rPr>
          <w:rFonts w:ascii="Verdana" w:hAnsi="Verdana"/>
        </w:rPr>
        <w:t>the role</w:t>
      </w:r>
      <w:r w:rsidRPr="00380870">
        <w:rPr>
          <w:rFonts w:ascii="Verdana" w:hAnsi="Verdana"/>
        </w:rPr>
        <w:t xml:space="preserve"> that we do</w:t>
      </w:r>
      <w:r w:rsidR="00CE7D66" w:rsidRPr="00380870">
        <w:rPr>
          <w:rFonts w:ascii="Verdana" w:hAnsi="Verdana"/>
        </w:rPr>
        <w:t xml:space="preserve"> knowing that we aren’t</w:t>
      </w:r>
      <w:r w:rsidRPr="00380870">
        <w:rPr>
          <w:rFonts w:ascii="Verdana" w:hAnsi="Verdana"/>
        </w:rPr>
        <w:t xml:space="preserve"> necessarily always going to see the real impact and the real outcome. You'll see short term outcomes, you know, </w:t>
      </w:r>
      <w:r w:rsidR="00CE7D66" w:rsidRPr="00380870">
        <w:rPr>
          <w:rFonts w:ascii="Verdana" w:hAnsi="Verdana"/>
        </w:rPr>
        <w:t xml:space="preserve">where </w:t>
      </w:r>
      <w:r w:rsidRPr="00380870">
        <w:rPr>
          <w:rFonts w:ascii="Verdana" w:hAnsi="Verdana"/>
        </w:rPr>
        <w:t>young people are gaining qualifications to school and moving on to college and university o</w:t>
      </w:r>
      <w:r w:rsidR="00CE7D66" w:rsidRPr="00380870">
        <w:rPr>
          <w:rFonts w:ascii="Verdana" w:hAnsi="Verdana"/>
        </w:rPr>
        <w:t>r</w:t>
      </w:r>
      <w:r w:rsidRPr="00380870">
        <w:rPr>
          <w:rFonts w:ascii="Verdana" w:hAnsi="Verdana"/>
        </w:rPr>
        <w:t xml:space="preserve"> any working job and maybe returning home </w:t>
      </w:r>
      <w:r w:rsidR="00CE7D66" w:rsidRPr="00380870">
        <w:rPr>
          <w:rFonts w:ascii="Verdana" w:hAnsi="Verdana"/>
        </w:rPr>
        <w:t xml:space="preserve">to live </w:t>
      </w:r>
      <w:r w:rsidRPr="00380870">
        <w:rPr>
          <w:rFonts w:ascii="Verdana" w:hAnsi="Verdana"/>
        </w:rPr>
        <w:t xml:space="preserve">with a family or </w:t>
      </w:r>
      <w:r w:rsidR="00CE7D66" w:rsidRPr="00380870">
        <w:rPr>
          <w:rFonts w:ascii="Verdana" w:hAnsi="Verdana"/>
        </w:rPr>
        <w:t>starting their own</w:t>
      </w:r>
      <w:r w:rsidRPr="00380870">
        <w:rPr>
          <w:rFonts w:ascii="Verdana" w:hAnsi="Verdana"/>
        </w:rPr>
        <w:t xml:space="preserve"> family </w:t>
      </w:r>
      <w:r w:rsidR="00CE7D66" w:rsidRPr="00380870">
        <w:rPr>
          <w:rFonts w:ascii="Verdana" w:hAnsi="Verdana"/>
        </w:rPr>
        <w:t>etc</w:t>
      </w:r>
      <w:r w:rsidRPr="00380870">
        <w:rPr>
          <w:rFonts w:ascii="Verdana" w:hAnsi="Verdana"/>
        </w:rPr>
        <w:t>. You may see that in the short term, but you nev</w:t>
      </w:r>
      <w:r w:rsidR="00CE7D66" w:rsidRPr="00380870">
        <w:rPr>
          <w:rFonts w:ascii="Verdana" w:hAnsi="Verdana"/>
        </w:rPr>
        <w:t xml:space="preserve">er really see </w:t>
      </w:r>
      <w:r w:rsidR="00CE7D66" w:rsidRPr="00380870">
        <w:rPr>
          <w:rFonts w:ascii="Verdana" w:hAnsi="Verdana"/>
        </w:rPr>
        <w:lastRenderedPageBreak/>
        <w:t>the long term unless that</w:t>
      </w:r>
      <w:r w:rsidRPr="00380870">
        <w:rPr>
          <w:rFonts w:ascii="Verdana" w:hAnsi="Verdana"/>
        </w:rPr>
        <w:t xml:space="preserve"> individual </w:t>
      </w:r>
      <w:r w:rsidR="00CE7D66" w:rsidRPr="00380870">
        <w:rPr>
          <w:rFonts w:ascii="Verdana" w:hAnsi="Verdana"/>
        </w:rPr>
        <w:t>is willing to</w:t>
      </w:r>
      <w:r w:rsidRPr="00380870">
        <w:rPr>
          <w:rFonts w:ascii="Verdana" w:hAnsi="Verdana"/>
        </w:rPr>
        <w:t xml:space="preserve"> come back and share that with you in some way. And I think that </w:t>
      </w:r>
      <w:r w:rsidR="00CE7D66" w:rsidRPr="00380870">
        <w:rPr>
          <w:rFonts w:ascii="Verdana" w:hAnsi="Verdana"/>
        </w:rPr>
        <w:t>quote kind of sums that up.</w:t>
      </w:r>
      <w:r w:rsidRPr="00380870">
        <w:rPr>
          <w:rFonts w:ascii="Verdana" w:hAnsi="Verdana"/>
        </w:rPr>
        <w:t xml:space="preserve"> Because even </w:t>
      </w:r>
      <w:r w:rsidR="00CE7D66" w:rsidRPr="00380870">
        <w:rPr>
          <w:rFonts w:ascii="Verdana" w:hAnsi="Verdana"/>
        </w:rPr>
        <w:t>although</w:t>
      </w:r>
      <w:r w:rsidRPr="00380870">
        <w:rPr>
          <w:rFonts w:ascii="Verdana" w:hAnsi="Verdana"/>
        </w:rPr>
        <w:t xml:space="preserve">, you might not know </w:t>
      </w:r>
      <w:r w:rsidR="00CE7D66" w:rsidRPr="00380870">
        <w:rPr>
          <w:rFonts w:ascii="Verdana" w:hAnsi="Verdana"/>
        </w:rPr>
        <w:t>what</w:t>
      </w:r>
      <w:r w:rsidRPr="00380870">
        <w:rPr>
          <w:rFonts w:ascii="Verdana" w:hAnsi="Verdana"/>
        </w:rPr>
        <w:t xml:space="preserve"> that impact that you might not see it doesn't mean that we still shouldn't do </w:t>
      </w:r>
      <w:r w:rsidR="00CE7D66" w:rsidRPr="00380870">
        <w:rPr>
          <w:rFonts w:ascii="Verdana" w:hAnsi="Verdana"/>
        </w:rPr>
        <w:t>what we do. I</w:t>
      </w:r>
      <w:r w:rsidRPr="00380870">
        <w:rPr>
          <w:rFonts w:ascii="Verdana" w:hAnsi="Verdana"/>
        </w:rPr>
        <w:t xml:space="preserve">t doesn't mean you still shouldn't </w:t>
      </w:r>
      <w:r w:rsidR="001A7155" w:rsidRPr="00380870">
        <w:rPr>
          <w:rFonts w:ascii="Verdana" w:hAnsi="Verdana"/>
        </w:rPr>
        <w:t xml:space="preserve">what we </w:t>
      </w:r>
      <w:r w:rsidRPr="00380870">
        <w:rPr>
          <w:rFonts w:ascii="Verdana" w:hAnsi="Verdana"/>
        </w:rPr>
        <w:t>do with understanding that relationships are sometimes the</w:t>
      </w:r>
      <w:r w:rsidR="001A7155" w:rsidRPr="00380870">
        <w:rPr>
          <w:rFonts w:ascii="Verdana" w:hAnsi="Verdana"/>
        </w:rPr>
        <w:t>re</w:t>
      </w:r>
      <w:r w:rsidRPr="00380870">
        <w:rPr>
          <w:rFonts w:ascii="Verdana" w:hAnsi="Verdana"/>
        </w:rPr>
        <w:t xml:space="preserve"> last </w:t>
      </w:r>
      <w:r w:rsidR="001A7155" w:rsidRPr="00380870">
        <w:rPr>
          <w:rFonts w:ascii="Verdana" w:hAnsi="Verdana"/>
        </w:rPr>
        <w:t>and they are there to</w:t>
      </w:r>
      <w:r w:rsidRPr="00380870">
        <w:rPr>
          <w:rFonts w:ascii="Verdana" w:hAnsi="Verdana"/>
        </w:rPr>
        <w:t xml:space="preserve"> last a lifetime. And I think that that </w:t>
      </w:r>
      <w:r w:rsidR="001A7155" w:rsidRPr="00380870">
        <w:rPr>
          <w:rFonts w:ascii="Verdana" w:hAnsi="Verdana"/>
        </w:rPr>
        <w:t>quote</w:t>
      </w:r>
      <w:r w:rsidRPr="00380870">
        <w:rPr>
          <w:rFonts w:ascii="Verdana" w:hAnsi="Verdana"/>
        </w:rPr>
        <w:t xml:space="preserve"> </w:t>
      </w:r>
      <w:r w:rsidR="001A7155" w:rsidRPr="00380870">
        <w:rPr>
          <w:rFonts w:ascii="Verdana" w:hAnsi="Verdana"/>
        </w:rPr>
        <w:t>kind of tells</w:t>
      </w:r>
      <w:r w:rsidRPr="00380870">
        <w:rPr>
          <w:rFonts w:ascii="Verdana" w:hAnsi="Verdana"/>
        </w:rPr>
        <w:t xml:space="preserve"> it that way. Because it describes how I wanted to be as a worker, and </w:t>
      </w:r>
      <w:r w:rsidR="001A7155" w:rsidRPr="00380870">
        <w:rPr>
          <w:rFonts w:ascii="Verdana" w:hAnsi="Verdana"/>
        </w:rPr>
        <w:t>it describes how I would want</w:t>
      </w:r>
      <w:r w:rsidRPr="00380870">
        <w:rPr>
          <w:rFonts w:ascii="Verdana" w:hAnsi="Verdana"/>
        </w:rPr>
        <w:t xml:space="preserve"> all of my colleagues to be </w:t>
      </w:r>
      <w:r w:rsidR="001A7155" w:rsidRPr="00380870">
        <w:rPr>
          <w:rFonts w:ascii="Verdana" w:hAnsi="Verdana"/>
        </w:rPr>
        <w:t>as workers</w:t>
      </w:r>
      <w:r w:rsidRPr="00380870">
        <w:rPr>
          <w:rFonts w:ascii="Verdana" w:hAnsi="Verdana"/>
        </w:rPr>
        <w:t xml:space="preserve">, </w:t>
      </w:r>
      <w:r w:rsidR="001A7155" w:rsidRPr="00380870">
        <w:rPr>
          <w:rFonts w:ascii="Verdana" w:hAnsi="Verdana"/>
        </w:rPr>
        <w:t xml:space="preserve">whether its within Ballikinrain, Crossreach or in the wider sector. </w:t>
      </w:r>
      <w:r w:rsidRPr="00380870">
        <w:rPr>
          <w:rFonts w:ascii="Verdana" w:hAnsi="Verdana"/>
        </w:rPr>
        <w:t>I think th</w:t>
      </w:r>
      <w:r w:rsidR="001A7155" w:rsidRPr="00380870">
        <w:rPr>
          <w:rFonts w:ascii="Verdana" w:hAnsi="Verdana"/>
        </w:rPr>
        <w:t>at's how</w:t>
      </w:r>
      <w:r w:rsidRPr="00380870">
        <w:rPr>
          <w:rFonts w:ascii="Verdana" w:hAnsi="Verdana"/>
        </w:rPr>
        <w:t xml:space="preserve"> we want it to be, we want people to see us that </w:t>
      </w:r>
      <w:r w:rsidR="001A7155" w:rsidRPr="00380870">
        <w:rPr>
          <w:rFonts w:ascii="Verdana" w:hAnsi="Verdana"/>
        </w:rPr>
        <w:t>way, we</w:t>
      </w:r>
      <w:r w:rsidRPr="00380870">
        <w:rPr>
          <w:rFonts w:ascii="Verdana" w:hAnsi="Verdana"/>
        </w:rPr>
        <w:t xml:space="preserve"> want children and young people to feel that way. Maybe not feel that </w:t>
      </w:r>
      <w:r w:rsidR="001A7155" w:rsidRPr="00380870">
        <w:rPr>
          <w:rFonts w:ascii="Verdana" w:hAnsi="Verdana"/>
        </w:rPr>
        <w:t>way about</w:t>
      </w:r>
      <w:r w:rsidRPr="00380870">
        <w:rPr>
          <w:rFonts w:ascii="Verdana" w:hAnsi="Verdana"/>
        </w:rPr>
        <w:t xml:space="preserve"> every single one of us. But they need to have some adults in </w:t>
      </w:r>
      <w:r w:rsidR="001A7155" w:rsidRPr="00380870">
        <w:rPr>
          <w:rFonts w:ascii="Verdana" w:hAnsi="Verdana"/>
        </w:rPr>
        <w:t>their life</w:t>
      </w:r>
      <w:r w:rsidRPr="00380870">
        <w:rPr>
          <w:rFonts w:ascii="Verdana" w:hAnsi="Verdana"/>
        </w:rPr>
        <w:t xml:space="preserve"> that they feel that way. But at the time, they might not be able to articulate that </w:t>
      </w:r>
      <w:r w:rsidR="00173FD4" w:rsidRPr="00380870">
        <w:rPr>
          <w:rFonts w:ascii="Verdana" w:hAnsi="Verdana"/>
        </w:rPr>
        <w:t xml:space="preserve">and tell that to us </w:t>
      </w:r>
      <w:r w:rsidRPr="00380870">
        <w:rPr>
          <w:rFonts w:ascii="Verdana" w:hAnsi="Verdana"/>
        </w:rPr>
        <w:t xml:space="preserve">because </w:t>
      </w:r>
      <w:r w:rsidR="00173FD4" w:rsidRPr="00380870">
        <w:rPr>
          <w:rFonts w:ascii="Verdana" w:hAnsi="Verdana"/>
        </w:rPr>
        <w:t>they might</w:t>
      </w:r>
      <w:r w:rsidRPr="00380870">
        <w:rPr>
          <w:rFonts w:ascii="Verdana" w:hAnsi="Verdana"/>
        </w:rPr>
        <w:t xml:space="preserve"> not quite ful</w:t>
      </w:r>
      <w:r w:rsidR="00173FD4" w:rsidRPr="00380870">
        <w:rPr>
          <w:rFonts w:ascii="Verdana" w:hAnsi="Verdana"/>
        </w:rPr>
        <w:t>ly cannot understand that. S</w:t>
      </w:r>
      <w:r w:rsidRPr="00380870">
        <w:rPr>
          <w:rFonts w:ascii="Verdana" w:hAnsi="Verdana"/>
        </w:rPr>
        <w:t>o to see that, quote coming b</w:t>
      </w:r>
      <w:r w:rsidR="00173FD4" w:rsidRPr="00380870">
        <w:rPr>
          <w:rFonts w:ascii="Verdana" w:hAnsi="Verdana"/>
        </w:rPr>
        <w:t xml:space="preserve">ack </w:t>
      </w:r>
      <w:r w:rsidRPr="00380870">
        <w:rPr>
          <w:rFonts w:ascii="Verdana" w:hAnsi="Verdana"/>
        </w:rPr>
        <w:t>from a young man</w:t>
      </w:r>
      <w:r w:rsidR="00173FD4" w:rsidRPr="00380870">
        <w:rPr>
          <w:rFonts w:ascii="Verdana" w:hAnsi="Verdana"/>
        </w:rPr>
        <w:t>,</w:t>
      </w:r>
      <w:r w:rsidRPr="00380870">
        <w:rPr>
          <w:rFonts w:ascii="Verdana" w:hAnsi="Verdana"/>
        </w:rPr>
        <w:t xml:space="preserve"> who's probably in his early 30s</w:t>
      </w:r>
      <w:r w:rsidR="00173FD4" w:rsidRPr="00380870">
        <w:rPr>
          <w:rFonts w:ascii="Verdana" w:hAnsi="Verdana"/>
        </w:rPr>
        <w:t xml:space="preserve"> now,</w:t>
      </w:r>
      <w:r w:rsidRPr="00380870">
        <w:rPr>
          <w:rFonts w:ascii="Verdana" w:hAnsi="Verdana"/>
        </w:rPr>
        <w:t xml:space="preserve"> to s</w:t>
      </w:r>
      <w:r w:rsidR="00173FD4" w:rsidRPr="00380870">
        <w:rPr>
          <w:rFonts w:ascii="Verdana" w:hAnsi="Verdana"/>
        </w:rPr>
        <w:t>ay</w:t>
      </w:r>
      <w:r w:rsidRPr="00380870">
        <w:rPr>
          <w:rFonts w:ascii="Verdana" w:hAnsi="Verdana"/>
        </w:rPr>
        <w:t xml:space="preserve"> that that's what it fe</w:t>
      </w:r>
      <w:r w:rsidR="00173FD4" w:rsidRPr="00380870">
        <w:rPr>
          <w:rFonts w:ascii="Verdana" w:hAnsi="Verdana"/>
        </w:rPr>
        <w:t>lt like</w:t>
      </w:r>
      <w:r w:rsidRPr="00380870">
        <w:rPr>
          <w:rFonts w:ascii="Verdana" w:hAnsi="Verdana"/>
        </w:rPr>
        <w:t xml:space="preserve"> for him at that time. And to tell us that had to </w:t>
      </w:r>
      <w:r w:rsidR="00173FD4" w:rsidRPr="00380870">
        <w:rPr>
          <w:rFonts w:ascii="Verdana" w:hAnsi="Verdana"/>
        </w:rPr>
        <w:t xml:space="preserve">share that with is </w:t>
      </w:r>
      <w:r w:rsidRPr="00380870">
        <w:rPr>
          <w:rFonts w:ascii="Verdana" w:hAnsi="Verdana"/>
        </w:rPr>
        <w:t>really rewarding. And I think the key message I w</w:t>
      </w:r>
      <w:r w:rsidR="00173FD4" w:rsidRPr="00380870">
        <w:rPr>
          <w:rFonts w:ascii="Verdana" w:hAnsi="Verdana"/>
        </w:rPr>
        <w:t>ould want</w:t>
      </w:r>
      <w:r w:rsidRPr="00380870">
        <w:rPr>
          <w:rFonts w:ascii="Verdana" w:hAnsi="Verdana"/>
        </w:rPr>
        <w:t xml:space="preserve"> to say to everybody from that. If you're </w:t>
      </w:r>
      <w:r w:rsidR="00173FD4" w:rsidRPr="00380870">
        <w:rPr>
          <w:rFonts w:ascii="Verdana" w:hAnsi="Verdana"/>
        </w:rPr>
        <w:t>at the start of your journey in</w:t>
      </w:r>
      <w:r w:rsidRPr="00380870">
        <w:rPr>
          <w:rFonts w:ascii="Verdana" w:hAnsi="Verdana"/>
        </w:rPr>
        <w:t xml:space="preserve"> residential child care, that's what it means. That is what you do.</w:t>
      </w:r>
      <w:r w:rsidR="00173FD4" w:rsidRPr="00380870">
        <w:rPr>
          <w:rFonts w:ascii="Verdana" w:hAnsi="Verdana"/>
        </w:rPr>
        <w:t xml:space="preserve"> W</w:t>
      </w:r>
      <w:r w:rsidRPr="00380870">
        <w:rPr>
          <w:rFonts w:ascii="Verdana" w:hAnsi="Verdana"/>
        </w:rPr>
        <w:t xml:space="preserve">hat you're doing is you're giving people hope. So even in the darkest times when it's really really difficult. And it's been a difficult evening or weekend or whatever, there's always hope. And </w:t>
      </w:r>
      <w:r w:rsidR="00173FD4" w:rsidRPr="00380870">
        <w:rPr>
          <w:rFonts w:ascii="Verdana" w:hAnsi="Verdana"/>
        </w:rPr>
        <w:t xml:space="preserve">you need to stick with </w:t>
      </w:r>
      <w:r w:rsidRPr="00380870">
        <w:rPr>
          <w:rFonts w:ascii="Verdana" w:hAnsi="Verdana"/>
        </w:rPr>
        <w:t xml:space="preserve">it. And relationships are key. And if you do that from a genuine point of view, </w:t>
      </w:r>
      <w:r w:rsidR="00173FD4" w:rsidRPr="00380870">
        <w:rPr>
          <w:rFonts w:ascii="Verdana" w:hAnsi="Verdana"/>
        </w:rPr>
        <w:t>from</w:t>
      </w:r>
      <w:r w:rsidRPr="00380870">
        <w:rPr>
          <w:rFonts w:ascii="Verdana" w:hAnsi="Verdana"/>
        </w:rPr>
        <w:t xml:space="preserve"> a genuine perspective, then that's who you're going to g</w:t>
      </w:r>
      <w:r w:rsidR="00173FD4" w:rsidRPr="00380870">
        <w:rPr>
          <w:rFonts w:ascii="Verdana" w:hAnsi="Verdana"/>
        </w:rPr>
        <w:t>ive</w:t>
      </w:r>
      <w:r w:rsidRPr="00380870">
        <w:rPr>
          <w:rFonts w:ascii="Verdana" w:hAnsi="Verdana"/>
        </w:rPr>
        <w:t>. You</w:t>
      </w:r>
      <w:r w:rsidR="00173FD4" w:rsidRPr="00380870">
        <w:rPr>
          <w:rFonts w:ascii="Verdana" w:hAnsi="Verdana"/>
        </w:rPr>
        <w:t xml:space="preserve"> give</w:t>
      </w:r>
      <w:r w:rsidRPr="00380870">
        <w:rPr>
          <w:rFonts w:ascii="Verdana" w:hAnsi="Verdana"/>
        </w:rPr>
        <w:t xml:space="preserve"> </w:t>
      </w:r>
      <w:r w:rsidR="00173FD4" w:rsidRPr="00380870">
        <w:rPr>
          <w:rFonts w:ascii="Verdana" w:hAnsi="Verdana"/>
        </w:rPr>
        <w:t xml:space="preserve">of </w:t>
      </w:r>
      <w:r w:rsidRPr="00380870">
        <w:rPr>
          <w:rFonts w:ascii="Verdana" w:hAnsi="Verdana"/>
        </w:rPr>
        <w:t xml:space="preserve">yourself and you get something back, you may not see it, but </w:t>
      </w:r>
      <w:r w:rsidR="00173FD4" w:rsidRPr="00380870">
        <w:rPr>
          <w:rFonts w:ascii="Verdana" w:hAnsi="Verdana"/>
        </w:rPr>
        <w:t>it</w:t>
      </w:r>
      <w:r w:rsidRPr="00380870">
        <w:rPr>
          <w:rFonts w:ascii="Verdana" w:hAnsi="Verdana"/>
        </w:rPr>
        <w:t xml:space="preserve"> gets paid back to you. So 20 years later </w:t>
      </w:r>
      <w:r w:rsidR="00173FD4" w:rsidRPr="00380870">
        <w:rPr>
          <w:rFonts w:ascii="Verdana" w:hAnsi="Verdana"/>
        </w:rPr>
        <w:t xml:space="preserve">I had a wee lump in my throat </w:t>
      </w:r>
      <w:r w:rsidRPr="00380870">
        <w:rPr>
          <w:rFonts w:ascii="Verdana" w:hAnsi="Verdana"/>
        </w:rPr>
        <w:t>when I read that and I remember to the young person I thought well</w:t>
      </w:r>
      <w:r w:rsidR="00173FD4" w:rsidRPr="00380870">
        <w:rPr>
          <w:rFonts w:ascii="Verdana" w:hAnsi="Verdana"/>
        </w:rPr>
        <w:t xml:space="preserve"> </w:t>
      </w:r>
      <w:r w:rsidRPr="00380870">
        <w:rPr>
          <w:rFonts w:ascii="Verdana" w:hAnsi="Verdana"/>
        </w:rPr>
        <w:t xml:space="preserve">that's what I wanted you to feel like but I never knew that </w:t>
      </w:r>
      <w:r w:rsidR="00173FD4" w:rsidRPr="00380870">
        <w:rPr>
          <w:rFonts w:ascii="Verdana" w:hAnsi="Verdana"/>
        </w:rPr>
        <w:t xml:space="preserve">at </w:t>
      </w:r>
      <w:r w:rsidRPr="00380870">
        <w:rPr>
          <w:rFonts w:ascii="Verdana" w:hAnsi="Verdana"/>
        </w:rPr>
        <w:t>the t</w:t>
      </w:r>
      <w:r w:rsidR="00173FD4" w:rsidRPr="00380870">
        <w:rPr>
          <w:rFonts w:ascii="Verdana" w:hAnsi="Verdana"/>
        </w:rPr>
        <w:t>ime if that's what you really felt</w:t>
      </w:r>
      <w:r w:rsidRPr="00380870">
        <w:rPr>
          <w:rFonts w:ascii="Verdana" w:hAnsi="Verdana"/>
        </w:rPr>
        <w:t xml:space="preserve"> like</w:t>
      </w:r>
      <w:r w:rsidR="00173FD4" w:rsidRPr="00380870">
        <w:rPr>
          <w:rFonts w:ascii="Verdana" w:hAnsi="Verdana"/>
        </w:rPr>
        <w:t>. S</w:t>
      </w:r>
      <w:r w:rsidRPr="00380870">
        <w:rPr>
          <w:rFonts w:ascii="Verdana" w:hAnsi="Verdana"/>
        </w:rPr>
        <w:t>o the key message is</w:t>
      </w:r>
      <w:r w:rsidR="00173FD4" w:rsidRPr="00380870">
        <w:rPr>
          <w:rFonts w:ascii="Verdana" w:hAnsi="Verdana"/>
        </w:rPr>
        <w:t>, the</w:t>
      </w:r>
      <w:r w:rsidRPr="00380870">
        <w:rPr>
          <w:rFonts w:ascii="Verdana" w:hAnsi="Verdana"/>
        </w:rPr>
        <w:t xml:space="preserve"> key message for children </w:t>
      </w:r>
      <w:r w:rsidR="00173FD4" w:rsidRPr="00380870">
        <w:rPr>
          <w:rFonts w:ascii="Verdana" w:hAnsi="Verdana"/>
        </w:rPr>
        <w:t xml:space="preserve">and </w:t>
      </w:r>
      <w:r w:rsidRPr="00380870">
        <w:rPr>
          <w:rFonts w:ascii="Verdana" w:hAnsi="Verdana"/>
        </w:rPr>
        <w:t xml:space="preserve">young people </w:t>
      </w:r>
      <w:r w:rsidR="00173FD4" w:rsidRPr="00380870">
        <w:rPr>
          <w:rFonts w:ascii="Verdana" w:hAnsi="Verdana"/>
        </w:rPr>
        <w:t xml:space="preserve">is </w:t>
      </w:r>
      <w:r w:rsidRPr="00380870">
        <w:rPr>
          <w:rFonts w:ascii="Verdana" w:hAnsi="Verdana"/>
        </w:rPr>
        <w:t>that there is hope there is always hope</w:t>
      </w:r>
      <w:r w:rsidR="00173FD4" w:rsidRPr="00380870">
        <w:rPr>
          <w:rFonts w:ascii="Verdana" w:hAnsi="Verdana"/>
        </w:rPr>
        <w:t>.</w:t>
      </w:r>
      <w:r w:rsidRPr="00380870">
        <w:rPr>
          <w:rFonts w:ascii="Verdana" w:hAnsi="Verdana"/>
        </w:rPr>
        <w:t xml:space="preserve"> </w:t>
      </w:r>
      <w:r w:rsidR="00173FD4" w:rsidRPr="00380870">
        <w:rPr>
          <w:rFonts w:ascii="Verdana" w:hAnsi="Verdana"/>
        </w:rPr>
        <w:t>The key message for staff is</w:t>
      </w:r>
      <w:r w:rsidRPr="00380870">
        <w:rPr>
          <w:rFonts w:ascii="Verdana" w:hAnsi="Verdana"/>
        </w:rPr>
        <w:t xml:space="preserve"> do what's right, and you will get that kind of </w:t>
      </w:r>
      <w:r w:rsidR="00173FD4" w:rsidRPr="00380870">
        <w:rPr>
          <w:rFonts w:ascii="Verdana" w:hAnsi="Verdana"/>
        </w:rPr>
        <w:t>sense when you see that quote.</w:t>
      </w:r>
      <w:r w:rsidRPr="00380870">
        <w:rPr>
          <w:rFonts w:ascii="Verdana" w:hAnsi="Verdana"/>
        </w:rPr>
        <w:t xml:space="preserve"> </w:t>
      </w:r>
      <w:r w:rsidR="00173FD4" w:rsidRPr="00380870">
        <w:rPr>
          <w:rFonts w:ascii="Verdana" w:hAnsi="Verdana"/>
        </w:rPr>
        <w:t xml:space="preserve">There is not </w:t>
      </w:r>
      <w:r w:rsidRPr="00380870">
        <w:rPr>
          <w:rFonts w:ascii="Verdana" w:hAnsi="Verdana"/>
        </w:rPr>
        <w:t xml:space="preserve">much more </w:t>
      </w:r>
      <w:r w:rsidR="00173FD4" w:rsidRPr="00380870">
        <w:rPr>
          <w:rFonts w:ascii="Verdana" w:hAnsi="Verdana"/>
        </w:rPr>
        <w:t>I can say about that other than</w:t>
      </w:r>
      <w:r w:rsidRPr="00380870">
        <w:rPr>
          <w:rFonts w:ascii="Verdana" w:hAnsi="Verdana"/>
        </w:rPr>
        <w:t xml:space="preserve"> the key message is hope</w:t>
      </w:r>
      <w:r w:rsidR="00173FD4" w:rsidRPr="00380870">
        <w:rPr>
          <w:rFonts w:ascii="Verdana" w:hAnsi="Verdana"/>
        </w:rPr>
        <w:t>.</w:t>
      </w:r>
    </w:p>
    <w:p w:rsidR="00591C29" w:rsidRPr="00380870" w:rsidRDefault="00591C29" w:rsidP="00380870">
      <w:pPr>
        <w:rPr>
          <w:rFonts w:ascii="Verdana" w:hAnsi="Verdana"/>
        </w:rPr>
      </w:pPr>
    </w:p>
    <w:p w:rsidR="00591C29" w:rsidRPr="00380870" w:rsidRDefault="00173FD4" w:rsidP="00380870">
      <w:pPr>
        <w:rPr>
          <w:rFonts w:ascii="Verdana" w:hAnsi="Verdana"/>
        </w:rPr>
      </w:pPr>
      <w:r w:rsidRPr="00380870">
        <w:rPr>
          <w:rFonts w:ascii="Verdana" w:hAnsi="Verdana"/>
        </w:rPr>
        <w:t>Paul, thank you very much. You talked a lot there about</w:t>
      </w:r>
      <w:r w:rsidR="00406BAA" w:rsidRPr="00380870">
        <w:rPr>
          <w:rFonts w:ascii="Verdana" w:hAnsi="Verdana"/>
        </w:rPr>
        <w:t xml:space="preserve"> relationships. And </w:t>
      </w:r>
      <w:r w:rsidRPr="00380870">
        <w:rPr>
          <w:rFonts w:ascii="Verdana" w:hAnsi="Verdana"/>
        </w:rPr>
        <w:t>you said</w:t>
      </w:r>
      <w:r w:rsidR="00406BAA" w:rsidRPr="00380870">
        <w:rPr>
          <w:rFonts w:ascii="Verdana" w:hAnsi="Verdana"/>
        </w:rPr>
        <w:t xml:space="preserve"> they don't need to like all the staff </w:t>
      </w:r>
      <w:r w:rsidRPr="00380870">
        <w:rPr>
          <w:rFonts w:ascii="Verdana" w:hAnsi="Verdana"/>
        </w:rPr>
        <w:t>who are</w:t>
      </w:r>
      <w:r w:rsidR="00406BAA" w:rsidRPr="00380870">
        <w:rPr>
          <w:rFonts w:ascii="Verdana" w:hAnsi="Verdana"/>
        </w:rPr>
        <w:t xml:space="preserve"> working wit</w:t>
      </w:r>
      <w:r w:rsidRPr="00380870">
        <w:rPr>
          <w:rFonts w:ascii="Verdana" w:hAnsi="Verdana"/>
        </w:rPr>
        <w:t>h them, but if they can have one key pe</w:t>
      </w:r>
      <w:r w:rsidR="00406BAA" w:rsidRPr="00380870">
        <w:rPr>
          <w:rFonts w:ascii="Verdana" w:hAnsi="Verdana"/>
        </w:rPr>
        <w:t>rson, at least one key person</w:t>
      </w:r>
      <w:r w:rsidR="00AE2972" w:rsidRPr="00380870">
        <w:rPr>
          <w:rFonts w:ascii="Verdana" w:hAnsi="Verdana"/>
        </w:rPr>
        <w:t>. Would you tell us a bit more about Claymore and Craig?</w:t>
      </w:r>
      <w:r w:rsidR="00406BAA" w:rsidRPr="00380870">
        <w:rPr>
          <w:rFonts w:ascii="Verdana" w:hAnsi="Verdana"/>
        </w:rPr>
        <w:t xml:space="preserve"> </w:t>
      </w:r>
      <w:r w:rsidR="00AE2972" w:rsidRPr="00380870">
        <w:rPr>
          <w:rFonts w:ascii="Verdana" w:hAnsi="Verdana"/>
        </w:rPr>
        <w:t>It</w:t>
      </w:r>
      <w:r w:rsidR="00406BAA" w:rsidRPr="00380870">
        <w:rPr>
          <w:rFonts w:ascii="Verdana" w:hAnsi="Verdana"/>
        </w:rPr>
        <w:t xml:space="preserve"> sounds like the</w:t>
      </w:r>
      <w:r w:rsidR="00AE2972" w:rsidRPr="00380870">
        <w:rPr>
          <w:rFonts w:ascii="Verdana" w:hAnsi="Verdana"/>
        </w:rPr>
        <w:t xml:space="preserve">y found their </w:t>
      </w:r>
      <w:r w:rsidR="00406BAA" w:rsidRPr="00380870">
        <w:rPr>
          <w:rFonts w:ascii="Verdana" w:hAnsi="Verdana"/>
        </w:rPr>
        <w:t>key people</w:t>
      </w:r>
      <w:r w:rsidR="00AE2972" w:rsidRPr="00380870">
        <w:rPr>
          <w:rFonts w:ascii="Verdana" w:hAnsi="Verdana"/>
        </w:rPr>
        <w:t xml:space="preserve"> in</w:t>
      </w:r>
      <w:r w:rsidR="00406BAA" w:rsidRPr="00380870">
        <w:rPr>
          <w:rFonts w:ascii="Verdana" w:hAnsi="Verdana"/>
        </w:rPr>
        <w:t xml:space="preserve"> each other? And how did the</w:t>
      </w:r>
      <w:r w:rsidR="00AE2972" w:rsidRPr="00380870">
        <w:rPr>
          <w:rFonts w:ascii="Verdana" w:hAnsi="Verdana"/>
        </w:rPr>
        <w:t>ir</w:t>
      </w:r>
      <w:r w:rsidR="00406BAA" w:rsidRPr="00380870">
        <w:rPr>
          <w:rFonts w:ascii="Verdana" w:hAnsi="Verdana"/>
        </w:rPr>
        <w:t xml:space="preserve"> </w:t>
      </w:r>
      <w:r w:rsidR="00AE2972" w:rsidRPr="00380870">
        <w:rPr>
          <w:rFonts w:ascii="Verdana" w:hAnsi="Verdana"/>
        </w:rPr>
        <w:t>journey</w:t>
      </w:r>
      <w:r w:rsidR="00406BAA" w:rsidRPr="00380870">
        <w:rPr>
          <w:rFonts w:ascii="Verdana" w:hAnsi="Verdana"/>
        </w:rPr>
        <w:t xml:space="preserve"> influence the way that you do the article?</w:t>
      </w:r>
    </w:p>
    <w:p w:rsidR="00591C29" w:rsidRPr="00380870" w:rsidRDefault="00591C29" w:rsidP="00380870">
      <w:pPr>
        <w:rPr>
          <w:rFonts w:ascii="Verdana" w:hAnsi="Verdana"/>
        </w:rPr>
      </w:pPr>
    </w:p>
    <w:p w:rsidR="00591C29" w:rsidRPr="00380870" w:rsidRDefault="00AE2972" w:rsidP="00380870">
      <w:pPr>
        <w:rPr>
          <w:rFonts w:ascii="Verdana" w:hAnsi="Verdana"/>
        </w:rPr>
      </w:pPr>
      <w:r w:rsidRPr="00380870">
        <w:rPr>
          <w:rFonts w:ascii="Verdana" w:hAnsi="Verdana"/>
        </w:rPr>
        <w:t>C</w:t>
      </w:r>
      <w:r w:rsidR="00406BAA" w:rsidRPr="00380870">
        <w:rPr>
          <w:rFonts w:ascii="Verdana" w:hAnsi="Verdana"/>
        </w:rPr>
        <w:t xml:space="preserve">ertainly, from </w:t>
      </w:r>
      <w:r w:rsidRPr="00380870">
        <w:rPr>
          <w:rFonts w:ascii="Verdana" w:hAnsi="Verdana"/>
        </w:rPr>
        <w:t>my</w:t>
      </w:r>
      <w:r w:rsidR="00406BAA" w:rsidRPr="00380870">
        <w:rPr>
          <w:rFonts w:ascii="Verdana" w:hAnsi="Verdana"/>
        </w:rPr>
        <w:t xml:space="preserve"> point of view, I think </w:t>
      </w:r>
      <w:r w:rsidRPr="00380870">
        <w:rPr>
          <w:rFonts w:ascii="Verdana" w:hAnsi="Verdana"/>
        </w:rPr>
        <w:t xml:space="preserve">their journey </w:t>
      </w:r>
      <w:r w:rsidR="00406BAA" w:rsidRPr="00380870">
        <w:rPr>
          <w:rFonts w:ascii="Verdana" w:hAnsi="Verdana"/>
        </w:rPr>
        <w:t xml:space="preserve">was a way of really articulating </w:t>
      </w:r>
      <w:r w:rsidRPr="00380870">
        <w:rPr>
          <w:rFonts w:ascii="Verdana" w:hAnsi="Verdana"/>
        </w:rPr>
        <w:t xml:space="preserve">the best of what we wanted to </w:t>
      </w:r>
      <w:r w:rsidR="00406BAA" w:rsidRPr="00380870">
        <w:rPr>
          <w:rFonts w:ascii="Verdana" w:hAnsi="Verdana"/>
        </w:rPr>
        <w:t xml:space="preserve">be. And it was explaining not just the </w:t>
      </w:r>
      <w:r w:rsidRPr="00380870">
        <w:rPr>
          <w:rFonts w:ascii="Verdana" w:hAnsi="Verdana"/>
        </w:rPr>
        <w:t>bit we were saying before about</w:t>
      </w:r>
      <w:r w:rsidR="00406BAA" w:rsidRPr="00380870">
        <w:rPr>
          <w:rFonts w:ascii="Verdana" w:hAnsi="Verdana"/>
        </w:rPr>
        <w:t xml:space="preserve"> relationships and hop</w:t>
      </w:r>
      <w:r w:rsidRPr="00380870">
        <w:rPr>
          <w:rFonts w:ascii="Verdana" w:hAnsi="Verdana"/>
        </w:rPr>
        <w:t>e</w:t>
      </w:r>
      <w:r w:rsidR="00406BAA" w:rsidRPr="00380870">
        <w:rPr>
          <w:rFonts w:ascii="Verdana" w:hAnsi="Verdana"/>
        </w:rPr>
        <w:t xml:space="preserve">, </w:t>
      </w:r>
      <w:r w:rsidRPr="00380870">
        <w:rPr>
          <w:rFonts w:ascii="Verdana" w:hAnsi="Verdana"/>
        </w:rPr>
        <w:t xml:space="preserve">and about </w:t>
      </w:r>
      <w:r w:rsidR="00406BAA" w:rsidRPr="00380870">
        <w:rPr>
          <w:rFonts w:ascii="Verdana" w:hAnsi="Verdana"/>
        </w:rPr>
        <w:t>you know</w:t>
      </w:r>
      <w:r w:rsidRPr="00380870">
        <w:rPr>
          <w:rFonts w:ascii="Verdana" w:hAnsi="Verdana"/>
        </w:rPr>
        <w:t xml:space="preserve"> what you want </w:t>
      </w:r>
      <w:r w:rsidR="00406BAA" w:rsidRPr="00380870">
        <w:rPr>
          <w:rFonts w:ascii="Verdana" w:hAnsi="Verdana"/>
        </w:rPr>
        <w:t>young people to experience and feel</w:t>
      </w:r>
      <w:r w:rsidRPr="00380870">
        <w:rPr>
          <w:rFonts w:ascii="Verdana" w:hAnsi="Verdana"/>
        </w:rPr>
        <w:t>,</w:t>
      </w:r>
      <w:r w:rsidR="00406BAA" w:rsidRPr="00380870">
        <w:rPr>
          <w:rFonts w:ascii="Verdana" w:hAnsi="Verdana"/>
        </w:rPr>
        <w:t xml:space="preserve"> but also that</w:t>
      </w:r>
      <w:r w:rsidRPr="00380870">
        <w:rPr>
          <w:rFonts w:ascii="Verdana" w:hAnsi="Verdana"/>
        </w:rPr>
        <w:t xml:space="preserve"> bit about our</w:t>
      </w:r>
      <w:r w:rsidR="00406BAA" w:rsidRPr="00380870">
        <w:rPr>
          <w:rFonts w:ascii="Verdana" w:hAnsi="Verdana"/>
        </w:rPr>
        <w:t xml:space="preserve"> transition and change </w:t>
      </w:r>
      <w:r w:rsidRPr="00380870">
        <w:rPr>
          <w:rFonts w:ascii="Verdana" w:hAnsi="Verdana"/>
        </w:rPr>
        <w:t>about</w:t>
      </w:r>
      <w:r w:rsidR="00406BAA" w:rsidRPr="00380870">
        <w:rPr>
          <w:rFonts w:ascii="Verdana" w:hAnsi="Verdana"/>
        </w:rPr>
        <w:t xml:space="preserve"> why, why was </w:t>
      </w:r>
      <w:r w:rsidR="00406BAA" w:rsidRPr="00380870">
        <w:rPr>
          <w:rFonts w:ascii="Verdana" w:hAnsi="Verdana"/>
        </w:rPr>
        <w:lastRenderedPageBreak/>
        <w:t xml:space="preserve">it better to be in a house in a smaller house and a small </w:t>
      </w:r>
      <w:r w:rsidRPr="00380870">
        <w:rPr>
          <w:rFonts w:ascii="Verdana" w:hAnsi="Verdana"/>
        </w:rPr>
        <w:t>environment in</w:t>
      </w:r>
      <w:r w:rsidR="00406BAA" w:rsidRPr="00380870">
        <w:rPr>
          <w:rFonts w:ascii="Verdana" w:hAnsi="Verdana"/>
        </w:rPr>
        <w:t xml:space="preserve"> a community rather than a big residential campus in</w:t>
      </w:r>
      <w:r w:rsidRPr="00380870">
        <w:rPr>
          <w:rFonts w:ascii="Verdana" w:hAnsi="Verdana"/>
        </w:rPr>
        <w:t xml:space="preserve"> the middle country, which is</w:t>
      </w:r>
      <w:r w:rsidR="00406BAA" w:rsidRPr="00380870">
        <w:rPr>
          <w:rFonts w:ascii="Verdana" w:hAnsi="Verdana"/>
        </w:rPr>
        <w:t xml:space="preserve"> in </w:t>
      </w:r>
      <w:r w:rsidRPr="00380870">
        <w:rPr>
          <w:rFonts w:ascii="Verdana" w:hAnsi="Verdana"/>
        </w:rPr>
        <w:t xml:space="preserve">the </w:t>
      </w:r>
      <w:r w:rsidR="00406BAA" w:rsidRPr="00380870">
        <w:rPr>
          <w:rFonts w:ascii="Verdana" w:hAnsi="Verdana"/>
        </w:rPr>
        <w:t xml:space="preserve">case of </w:t>
      </w:r>
      <w:r w:rsidRPr="00380870">
        <w:rPr>
          <w:rFonts w:ascii="Verdana" w:hAnsi="Verdana"/>
        </w:rPr>
        <w:t>Ballikinrain is a castle, you know. A</w:t>
      </w:r>
      <w:r w:rsidR="00406BAA" w:rsidRPr="00380870">
        <w:rPr>
          <w:rFonts w:ascii="Verdana" w:hAnsi="Verdana"/>
        </w:rPr>
        <w:t xml:space="preserve">nd people sometimes </w:t>
      </w:r>
      <w:r w:rsidRPr="00380870">
        <w:rPr>
          <w:rFonts w:ascii="Verdana" w:hAnsi="Verdana"/>
        </w:rPr>
        <w:t>said oh it’s a bit like Hogwarts and Harry Potter when</w:t>
      </w:r>
      <w:r w:rsidR="00406BAA" w:rsidRPr="00380870">
        <w:rPr>
          <w:rFonts w:ascii="Verdana" w:hAnsi="Verdana"/>
        </w:rPr>
        <w:t xml:space="preserve"> kids were driving up, but it's also s</w:t>
      </w:r>
      <w:r w:rsidRPr="00380870">
        <w:rPr>
          <w:rFonts w:ascii="Verdana" w:hAnsi="Verdana"/>
        </w:rPr>
        <w:t>cary</w:t>
      </w:r>
      <w:r w:rsidR="00406BAA" w:rsidRPr="00380870">
        <w:rPr>
          <w:rFonts w:ascii="Verdana" w:hAnsi="Verdana"/>
        </w:rPr>
        <w:t xml:space="preserve">. It's also </w:t>
      </w:r>
      <w:r w:rsidRPr="00380870">
        <w:rPr>
          <w:rFonts w:ascii="Verdana" w:hAnsi="Verdana"/>
        </w:rPr>
        <w:t xml:space="preserve">a </w:t>
      </w:r>
      <w:r w:rsidR="00406BAA" w:rsidRPr="00380870">
        <w:rPr>
          <w:rFonts w:ascii="Verdana" w:hAnsi="Verdana"/>
        </w:rPr>
        <w:t xml:space="preserve">big, big, </w:t>
      </w:r>
      <w:r w:rsidRPr="00380870">
        <w:rPr>
          <w:rFonts w:ascii="Verdana" w:hAnsi="Verdana"/>
        </w:rPr>
        <w:t>scary place</w:t>
      </w:r>
      <w:r w:rsidR="00406BAA" w:rsidRPr="00380870">
        <w:rPr>
          <w:rFonts w:ascii="Verdana" w:hAnsi="Verdana"/>
        </w:rPr>
        <w:t>.</w:t>
      </w:r>
      <w:r w:rsidRPr="00380870">
        <w:rPr>
          <w:rFonts w:ascii="Verdana" w:hAnsi="Verdana"/>
        </w:rPr>
        <w:t xml:space="preserve"> </w:t>
      </w:r>
      <w:r w:rsidR="00406BAA" w:rsidRPr="00380870">
        <w:rPr>
          <w:rFonts w:ascii="Verdana" w:hAnsi="Verdana"/>
        </w:rPr>
        <w:t xml:space="preserve">And there's </w:t>
      </w:r>
      <w:r w:rsidRPr="00380870">
        <w:rPr>
          <w:rFonts w:ascii="Verdana" w:hAnsi="Verdana"/>
        </w:rPr>
        <w:t>not</w:t>
      </w:r>
      <w:r w:rsidR="00406BAA" w:rsidRPr="00380870">
        <w:rPr>
          <w:rFonts w:ascii="Verdana" w:hAnsi="Verdana"/>
        </w:rPr>
        <w:t xml:space="preserve"> many people who go and live in a </w:t>
      </w:r>
      <w:r w:rsidRPr="00380870">
        <w:rPr>
          <w:rFonts w:ascii="Verdana" w:hAnsi="Verdana"/>
        </w:rPr>
        <w:t>castle</w:t>
      </w:r>
      <w:r w:rsidR="00406BAA" w:rsidRPr="00380870">
        <w:rPr>
          <w:rFonts w:ascii="Verdana" w:hAnsi="Verdana"/>
        </w:rPr>
        <w:t xml:space="preserve">, and being </w:t>
      </w:r>
      <w:r w:rsidRPr="00380870">
        <w:rPr>
          <w:rFonts w:ascii="Verdana" w:hAnsi="Verdana"/>
        </w:rPr>
        <w:t>in care and not li</w:t>
      </w:r>
      <w:r w:rsidR="00406BAA" w:rsidRPr="00380870">
        <w:rPr>
          <w:rFonts w:ascii="Verdana" w:hAnsi="Verdana"/>
        </w:rPr>
        <w:t xml:space="preserve">ving </w:t>
      </w:r>
      <w:r w:rsidRPr="00380870">
        <w:rPr>
          <w:rFonts w:ascii="Verdana" w:hAnsi="Verdana"/>
        </w:rPr>
        <w:t>with your family and li</w:t>
      </w:r>
      <w:r w:rsidR="00406BAA" w:rsidRPr="00380870">
        <w:rPr>
          <w:rFonts w:ascii="Verdana" w:hAnsi="Verdana"/>
        </w:rPr>
        <w:t>ving w</w:t>
      </w:r>
      <w:r w:rsidRPr="00380870">
        <w:rPr>
          <w:rFonts w:ascii="Verdana" w:hAnsi="Verdana"/>
        </w:rPr>
        <w:t>ith</w:t>
      </w:r>
      <w:r w:rsidR="00406BAA" w:rsidRPr="00380870">
        <w:rPr>
          <w:rFonts w:ascii="Verdana" w:hAnsi="Verdana"/>
        </w:rPr>
        <w:t xml:space="preserve"> people </w:t>
      </w:r>
      <w:r w:rsidRPr="00380870">
        <w:rPr>
          <w:rFonts w:ascii="Verdana" w:hAnsi="Verdana"/>
        </w:rPr>
        <w:t>who</w:t>
      </w:r>
      <w:r w:rsidR="00406BAA" w:rsidRPr="00380870">
        <w:rPr>
          <w:rFonts w:ascii="Verdana" w:hAnsi="Verdana"/>
        </w:rPr>
        <w:t xml:space="preserve">, essentially when </w:t>
      </w:r>
      <w:r w:rsidRPr="00380870">
        <w:rPr>
          <w:rFonts w:ascii="Verdana" w:hAnsi="Verdana"/>
        </w:rPr>
        <w:t>young people</w:t>
      </w:r>
      <w:r w:rsidR="00406BAA" w:rsidRPr="00380870">
        <w:rPr>
          <w:rFonts w:ascii="Verdana" w:hAnsi="Verdana"/>
        </w:rPr>
        <w:t xml:space="preserve"> come into care </w:t>
      </w:r>
      <w:r w:rsidRPr="00380870">
        <w:rPr>
          <w:rFonts w:ascii="Verdana" w:hAnsi="Verdana"/>
        </w:rPr>
        <w:t>they come into</w:t>
      </w:r>
      <w:r w:rsidR="00D85360" w:rsidRPr="00380870">
        <w:rPr>
          <w:rFonts w:ascii="Verdana" w:hAnsi="Verdana"/>
        </w:rPr>
        <w:t xml:space="preserve"> services like Crossreach</w:t>
      </w:r>
      <w:r w:rsidR="00406BAA" w:rsidRPr="00380870">
        <w:rPr>
          <w:rFonts w:ascii="Verdana" w:hAnsi="Verdana"/>
        </w:rPr>
        <w:t>, young people will come in</w:t>
      </w:r>
      <w:r w:rsidR="00D85360" w:rsidRPr="00380870">
        <w:rPr>
          <w:rFonts w:ascii="Verdana" w:hAnsi="Verdana"/>
        </w:rPr>
        <w:t>to</w:t>
      </w:r>
      <w:r w:rsidR="00406BAA" w:rsidRPr="00380870">
        <w:rPr>
          <w:rFonts w:ascii="Verdana" w:hAnsi="Verdana"/>
        </w:rPr>
        <w:t xml:space="preserve"> the company </w:t>
      </w:r>
      <w:r w:rsidR="00D85360" w:rsidRPr="00380870">
        <w:rPr>
          <w:rFonts w:ascii="Verdana" w:hAnsi="Verdana"/>
        </w:rPr>
        <w:t>strangers. And if you come in to li</w:t>
      </w:r>
      <w:r w:rsidR="00406BAA" w:rsidRPr="00380870">
        <w:rPr>
          <w:rFonts w:ascii="Verdana" w:hAnsi="Verdana"/>
        </w:rPr>
        <w:t>ve with strangers, and a big, big castle in the middle of the country, an</w:t>
      </w:r>
      <w:r w:rsidR="00D85360" w:rsidRPr="00380870">
        <w:rPr>
          <w:rFonts w:ascii="Verdana" w:hAnsi="Verdana"/>
        </w:rPr>
        <w:t>d it's dark, and it's cold, and</w:t>
      </w:r>
      <w:r w:rsidR="00406BAA" w:rsidRPr="00380870">
        <w:rPr>
          <w:rFonts w:ascii="Verdana" w:hAnsi="Verdana"/>
        </w:rPr>
        <w:t xml:space="preserve"> in the middle of the </w:t>
      </w:r>
      <w:r w:rsidR="00D85360" w:rsidRPr="00380870">
        <w:rPr>
          <w:rFonts w:ascii="Verdana" w:hAnsi="Verdana"/>
        </w:rPr>
        <w:t>winter</w:t>
      </w:r>
      <w:r w:rsidR="00406BAA" w:rsidRPr="00380870">
        <w:rPr>
          <w:rFonts w:ascii="Verdana" w:hAnsi="Verdana"/>
        </w:rPr>
        <w:t>, it can be really, really scary p</w:t>
      </w:r>
      <w:r w:rsidR="00D85360" w:rsidRPr="00380870">
        <w:rPr>
          <w:rFonts w:ascii="Verdana" w:hAnsi="Verdana"/>
        </w:rPr>
        <w:t>lace</w:t>
      </w:r>
      <w:r w:rsidR="00406BAA" w:rsidRPr="00380870">
        <w:rPr>
          <w:rFonts w:ascii="Verdana" w:hAnsi="Verdana"/>
        </w:rPr>
        <w:t xml:space="preserve">. So we </w:t>
      </w:r>
      <w:r w:rsidR="00D85360" w:rsidRPr="00380870">
        <w:rPr>
          <w:rFonts w:ascii="Verdana" w:hAnsi="Verdana"/>
        </w:rPr>
        <w:t>have got to</w:t>
      </w:r>
      <w:r w:rsidR="00406BAA" w:rsidRPr="00380870">
        <w:rPr>
          <w:rFonts w:ascii="Verdana" w:hAnsi="Verdana"/>
        </w:rPr>
        <w:t xml:space="preserve"> do things that are trying to </w:t>
      </w:r>
      <w:r w:rsidR="00D85360" w:rsidRPr="00380870">
        <w:rPr>
          <w:rFonts w:ascii="Verdana" w:hAnsi="Verdana"/>
        </w:rPr>
        <w:t xml:space="preserve">reduce that worry and concern inside that a young person </w:t>
      </w:r>
      <w:r w:rsidR="00406BAA" w:rsidRPr="00380870">
        <w:rPr>
          <w:rFonts w:ascii="Verdana" w:hAnsi="Verdana"/>
        </w:rPr>
        <w:t>may h</w:t>
      </w:r>
      <w:r w:rsidR="00D85360" w:rsidRPr="00380870">
        <w:rPr>
          <w:rFonts w:ascii="Verdana" w:hAnsi="Verdana"/>
        </w:rPr>
        <w:t>ave or a child may have.</w:t>
      </w:r>
      <w:r w:rsidR="00406BAA" w:rsidRPr="00380870">
        <w:rPr>
          <w:rFonts w:ascii="Verdana" w:hAnsi="Verdana"/>
        </w:rPr>
        <w:t xml:space="preserve"> </w:t>
      </w:r>
      <w:r w:rsidR="00D85360" w:rsidRPr="00380870">
        <w:rPr>
          <w:rFonts w:ascii="Verdana" w:hAnsi="Verdana"/>
        </w:rPr>
        <w:t xml:space="preserve">Remembering that some of our guys come to us at 7,8 </w:t>
      </w:r>
      <w:r w:rsidR="00406BAA" w:rsidRPr="00380870">
        <w:rPr>
          <w:rFonts w:ascii="Verdana" w:hAnsi="Verdana"/>
        </w:rPr>
        <w:t xml:space="preserve">years </w:t>
      </w:r>
      <w:r w:rsidR="00D85360" w:rsidRPr="00380870">
        <w:rPr>
          <w:rFonts w:ascii="Verdana" w:hAnsi="Verdana"/>
        </w:rPr>
        <w:t xml:space="preserve">of </w:t>
      </w:r>
      <w:r w:rsidR="00406BAA" w:rsidRPr="00380870">
        <w:rPr>
          <w:rFonts w:ascii="Verdana" w:hAnsi="Verdana"/>
        </w:rPr>
        <w:t>age really, really</w:t>
      </w:r>
      <w:r w:rsidR="00D85360" w:rsidRPr="00380870">
        <w:rPr>
          <w:rFonts w:ascii="Verdana" w:hAnsi="Verdana"/>
        </w:rPr>
        <w:t xml:space="preserve"> young</w:t>
      </w:r>
      <w:r w:rsidR="00406BAA" w:rsidRPr="00380870">
        <w:rPr>
          <w:rFonts w:ascii="Verdana" w:hAnsi="Verdana"/>
        </w:rPr>
        <w:t xml:space="preserve">. And I think </w:t>
      </w:r>
      <w:r w:rsidR="00D85360" w:rsidRPr="00380870">
        <w:rPr>
          <w:rFonts w:ascii="Verdana" w:hAnsi="Verdana"/>
        </w:rPr>
        <w:t>Claymore’s</w:t>
      </w:r>
      <w:r w:rsidR="00406BAA" w:rsidRPr="00380870">
        <w:rPr>
          <w:rFonts w:ascii="Verdana" w:hAnsi="Verdana"/>
        </w:rPr>
        <w:t xml:space="preserve"> story </w:t>
      </w:r>
      <w:r w:rsidR="00D85360" w:rsidRPr="00380870">
        <w:rPr>
          <w:rFonts w:ascii="Verdana" w:hAnsi="Verdana"/>
        </w:rPr>
        <w:t>or rather Claymore and Craig’s story</w:t>
      </w:r>
      <w:r w:rsidR="00406BAA" w:rsidRPr="00380870">
        <w:rPr>
          <w:rFonts w:ascii="Verdana" w:hAnsi="Verdana"/>
        </w:rPr>
        <w:t xml:space="preserve"> because it is both of their stories and the</w:t>
      </w:r>
      <w:r w:rsidR="00D85360" w:rsidRPr="00380870">
        <w:rPr>
          <w:rFonts w:ascii="Verdana" w:hAnsi="Verdana"/>
        </w:rPr>
        <w:t xml:space="preserve">y were </w:t>
      </w:r>
      <w:r w:rsidR="00406BAA" w:rsidRPr="00380870">
        <w:rPr>
          <w:rFonts w:ascii="Verdana" w:hAnsi="Verdana"/>
        </w:rPr>
        <w:t xml:space="preserve">together </w:t>
      </w:r>
      <w:r w:rsidR="00D85360" w:rsidRPr="00380870">
        <w:rPr>
          <w:rFonts w:ascii="Verdana" w:hAnsi="Verdana"/>
        </w:rPr>
        <w:t>at</w:t>
      </w:r>
      <w:r w:rsidR="00406BAA" w:rsidRPr="00380870">
        <w:rPr>
          <w:rFonts w:ascii="Verdana" w:hAnsi="Verdana"/>
        </w:rPr>
        <w:t xml:space="preserve"> </w:t>
      </w:r>
      <w:r w:rsidR="00D85360" w:rsidRPr="00380870">
        <w:rPr>
          <w:rFonts w:ascii="Verdana" w:hAnsi="Verdana"/>
        </w:rPr>
        <w:t>Ballikinrain</w:t>
      </w:r>
      <w:r w:rsidR="00406BAA" w:rsidRPr="00380870">
        <w:rPr>
          <w:rFonts w:ascii="Verdana" w:hAnsi="Verdana"/>
        </w:rPr>
        <w:t xml:space="preserve">, and they moved from </w:t>
      </w:r>
      <w:r w:rsidR="00D85360" w:rsidRPr="00380870">
        <w:rPr>
          <w:rFonts w:ascii="Verdana" w:hAnsi="Verdana"/>
        </w:rPr>
        <w:t>Ballikinrain to</w:t>
      </w:r>
      <w:r w:rsidR="00406BAA" w:rsidRPr="00380870">
        <w:rPr>
          <w:rFonts w:ascii="Verdana" w:hAnsi="Verdana"/>
        </w:rPr>
        <w:t xml:space="preserve"> </w:t>
      </w:r>
      <w:r w:rsidR="00D85360" w:rsidRPr="00380870">
        <w:rPr>
          <w:rFonts w:ascii="Verdana" w:hAnsi="Verdana"/>
        </w:rPr>
        <w:t>Millmuir F</w:t>
      </w:r>
      <w:r w:rsidR="00406BAA" w:rsidRPr="00380870">
        <w:rPr>
          <w:rFonts w:ascii="Verdana" w:hAnsi="Verdana"/>
        </w:rPr>
        <w:t xml:space="preserve">arm together. And how that relationship evolved, just encapsulated about what's so much </w:t>
      </w:r>
      <w:r w:rsidR="00D85360" w:rsidRPr="00380870">
        <w:rPr>
          <w:rFonts w:ascii="Verdana" w:hAnsi="Verdana"/>
        </w:rPr>
        <w:t>right</w:t>
      </w:r>
      <w:r w:rsidR="00406BAA" w:rsidRPr="00380870">
        <w:rPr>
          <w:rFonts w:ascii="Verdana" w:hAnsi="Verdana"/>
        </w:rPr>
        <w:t xml:space="preserve"> about having a relational attachment approach. But also, it </w:t>
      </w:r>
      <w:r w:rsidR="00D85360" w:rsidRPr="00380870">
        <w:rPr>
          <w:rFonts w:ascii="Verdana" w:hAnsi="Verdana"/>
        </w:rPr>
        <w:t>highlighted about what more, what</w:t>
      </w:r>
      <w:r w:rsidR="00406BAA" w:rsidRPr="00380870">
        <w:rPr>
          <w:rFonts w:ascii="Verdana" w:hAnsi="Verdana"/>
        </w:rPr>
        <w:t xml:space="preserve"> so much more that can be achieved by everybody, by not being </w:t>
      </w:r>
      <w:r w:rsidR="00D85360" w:rsidRPr="00380870">
        <w:rPr>
          <w:rFonts w:ascii="Verdana" w:hAnsi="Verdana"/>
        </w:rPr>
        <w:t>in a big</w:t>
      </w:r>
      <w:r w:rsidR="00406BAA" w:rsidRPr="00380870">
        <w:rPr>
          <w:rFonts w:ascii="Verdana" w:hAnsi="Verdana"/>
        </w:rPr>
        <w:t xml:space="preserve"> institution, and actually being in a situation where it's just a house. It's just a house, and it's just a house </w:t>
      </w:r>
      <w:r w:rsidR="00D85360" w:rsidRPr="00380870">
        <w:rPr>
          <w:rFonts w:ascii="Verdana" w:hAnsi="Verdana"/>
        </w:rPr>
        <w:t xml:space="preserve">and a </w:t>
      </w:r>
      <w:r w:rsidR="00406BAA" w:rsidRPr="00380870">
        <w:rPr>
          <w:rFonts w:ascii="Verdana" w:hAnsi="Verdana"/>
        </w:rPr>
        <w:t>home</w:t>
      </w:r>
      <w:r w:rsidR="00D85360" w:rsidRPr="00380870">
        <w:rPr>
          <w:rFonts w:ascii="Verdana" w:hAnsi="Verdana"/>
        </w:rPr>
        <w:t xml:space="preserve"> in the</w:t>
      </w:r>
      <w:r w:rsidR="00406BAA" w:rsidRPr="00380870">
        <w:rPr>
          <w:rFonts w:ascii="Verdana" w:hAnsi="Verdana"/>
        </w:rPr>
        <w:t xml:space="preserve"> community amongst other families in the houses and homes in the community. So I think that influenced the tone, I think for me it definitely influenced </w:t>
      </w:r>
      <w:r w:rsidR="00D85360" w:rsidRPr="00380870">
        <w:rPr>
          <w:rFonts w:ascii="Verdana" w:hAnsi="Verdana"/>
        </w:rPr>
        <w:t>the tone of how we wrote the article</w:t>
      </w:r>
      <w:r w:rsidR="00406BAA" w:rsidRPr="00380870">
        <w:rPr>
          <w:rFonts w:ascii="Verdana" w:hAnsi="Verdana"/>
        </w:rPr>
        <w:t>.</w:t>
      </w:r>
    </w:p>
    <w:p w:rsidR="00591C29" w:rsidRPr="00380870" w:rsidRDefault="00591C29" w:rsidP="00380870">
      <w:pPr>
        <w:rPr>
          <w:rFonts w:ascii="Verdana" w:hAnsi="Verdana"/>
        </w:rPr>
      </w:pPr>
    </w:p>
    <w:p w:rsidR="00591C29" w:rsidRPr="00380870" w:rsidRDefault="00406BAA" w:rsidP="00380870">
      <w:pPr>
        <w:rPr>
          <w:rFonts w:ascii="Verdana" w:hAnsi="Verdana"/>
        </w:rPr>
      </w:pPr>
      <w:r w:rsidRPr="00380870">
        <w:rPr>
          <w:rFonts w:ascii="Verdana" w:hAnsi="Verdana"/>
        </w:rPr>
        <w:t>And I think what you say Paul, about the fact that they made that move together is really important</w:t>
      </w:r>
      <w:r w:rsidR="00D85360" w:rsidRPr="00380870">
        <w:rPr>
          <w:rFonts w:ascii="Verdana" w:hAnsi="Verdana"/>
        </w:rPr>
        <w:t>. I</w:t>
      </w:r>
      <w:r w:rsidRPr="00380870">
        <w:rPr>
          <w:rFonts w:ascii="Verdana" w:hAnsi="Verdana"/>
        </w:rPr>
        <w:t xml:space="preserve">t wasn't just </w:t>
      </w:r>
      <w:r w:rsidR="00D85360" w:rsidRPr="00380870">
        <w:rPr>
          <w:rFonts w:ascii="Verdana" w:hAnsi="Verdana"/>
        </w:rPr>
        <w:t>Claymore</w:t>
      </w:r>
      <w:r w:rsidRPr="00380870">
        <w:rPr>
          <w:rFonts w:ascii="Verdana" w:hAnsi="Verdana"/>
        </w:rPr>
        <w:t xml:space="preserve">, who went the other side of the wall, Craig went the other side of the wall with him. And </w:t>
      </w:r>
      <w:r w:rsidR="00D85360" w:rsidRPr="00380870">
        <w:rPr>
          <w:rFonts w:ascii="Verdana" w:hAnsi="Verdana"/>
        </w:rPr>
        <w:t>it</w:t>
      </w:r>
      <w:r w:rsidRPr="00380870">
        <w:rPr>
          <w:rFonts w:ascii="Verdana" w:hAnsi="Verdana"/>
        </w:rPr>
        <w:t xml:space="preserve"> kind of helped them both build an even stronger relationship as a result, and </w:t>
      </w:r>
      <w:r w:rsidR="00D85360" w:rsidRPr="00380870">
        <w:rPr>
          <w:rFonts w:ascii="Verdana" w:hAnsi="Verdana"/>
        </w:rPr>
        <w:t>one that has been able to continue n</w:t>
      </w:r>
      <w:r w:rsidRPr="00380870">
        <w:rPr>
          <w:rFonts w:ascii="Verdana" w:hAnsi="Verdana"/>
        </w:rPr>
        <w:t xml:space="preserve">ow </w:t>
      </w:r>
      <w:r w:rsidR="00D85360" w:rsidRPr="00380870">
        <w:rPr>
          <w:rFonts w:ascii="Verdana" w:hAnsi="Verdana"/>
        </w:rPr>
        <w:t>that Claymore is</w:t>
      </w:r>
      <w:r w:rsidRPr="00380870">
        <w:rPr>
          <w:rFonts w:ascii="Verdana" w:hAnsi="Verdana"/>
        </w:rPr>
        <w:t xml:space="preserve"> a man out there working doing his own thing. And he still has that relationship with Craig</w:t>
      </w:r>
      <w:r w:rsidR="001D23F9" w:rsidRPr="00380870">
        <w:rPr>
          <w:rFonts w:ascii="Verdana" w:hAnsi="Verdana"/>
        </w:rPr>
        <w:t>. S</w:t>
      </w:r>
      <w:r w:rsidRPr="00380870">
        <w:rPr>
          <w:rFonts w:ascii="Verdana" w:hAnsi="Verdana"/>
        </w:rPr>
        <w:t>o that was really significant. And also</w:t>
      </w:r>
      <w:r w:rsidR="001D23F9" w:rsidRPr="00380870">
        <w:rPr>
          <w:rFonts w:ascii="Verdana" w:hAnsi="Verdana"/>
        </w:rPr>
        <w:t xml:space="preserve"> </w:t>
      </w:r>
      <w:r w:rsidRPr="00380870">
        <w:rPr>
          <w:rFonts w:ascii="Verdana" w:hAnsi="Verdana"/>
        </w:rPr>
        <w:t>the way Craig talked about that relationship, the way he offered this kind of idea</w:t>
      </w:r>
      <w:r w:rsidR="001D23F9" w:rsidRPr="00380870">
        <w:rPr>
          <w:rFonts w:ascii="Verdana" w:hAnsi="Verdana"/>
        </w:rPr>
        <w:t xml:space="preserve"> – he used to say to</w:t>
      </w:r>
      <w:r w:rsidRPr="00380870">
        <w:rPr>
          <w:rFonts w:ascii="Verdana" w:hAnsi="Verdana"/>
        </w:rPr>
        <w:t xml:space="preserve"> </w:t>
      </w:r>
      <w:r w:rsidR="001D23F9" w:rsidRPr="00380870">
        <w:rPr>
          <w:rFonts w:ascii="Verdana" w:hAnsi="Verdana"/>
        </w:rPr>
        <w:t>Claymore,</w:t>
      </w:r>
      <w:r w:rsidRPr="00380870">
        <w:rPr>
          <w:rFonts w:ascii="Verdana" w:hAnsi="Verdana"/>
        </w:rPr>
        <w:t xml:space="preserve"> Oh, you know, we're kind of like </w:t>
      </w:r>
      <w:r w:rsidR="001D23F9" w:rsidRPr="00380870">
        <w:rPr>
          <w:rFonts w:ascii="Verdana" w:hAnsi="Verdana"/>
        </w:rPr>
        <w:t>a rally driving team here. Y</w:t>
      </w:r>
      <w:r w:rsidRPr="00380870">
        <w:rPr>
          <w:rFonts w:ascii="Verdana" w:hAnsi="Verdana"/>
        </w:rPr>
        <w:t>ou're the driver</w:t>
      </w:r>
      <w:r w:rsidR="001D23F9" w:rsidRPr="00380870">
        <w:rPr>
          <w:rFonts w:ascii="Verdana" w:hAnsi="Verdana"/>
        </w:rPr>
        <w:t>,</w:t>
      </w:r>
      <w:r w:rsidRPr="00380870">
        <w:rPr>
          <w:rFonts w:ascii="Verdana" w:hAnsi="Verdana"/>
        </w:rPr>
        <w:t xml:space="preserve"> </w:t>
      </w:r>
      <w:r w:rsidR="001D23F9" w:rsidRPr="00380870">
        <w:rPr>
          <w:rFonts w:ascii="Verdana" w:hAnsi="Verdana"/>
        </w:rPr>
        <w:t>Claymore and I'm the co-</w:t>
      </w:r>
      <w:r w:rsidRPr="00380870">
        <w:rPr>
          <w:rFonts w:ascii="Verdana" w:hAnsi="Verdana"/>
        </w:rPr>
        <w:t>driver, I'll help navigate</w:t>
      </w:r>
      <w:r w:rsidR="001D23F9" w:rsidRPr="00380870">
        <w:rPr>
          <w:rFonts w:ascii="Verdana" w:hAnsi="Verdana"/>
        </w:rPr>
        <w:t>. It</w:t>
      </w:r>
      <w:r w:rsidRPr="00380870">
        <w:rPr>
          <w:rFonts w:ascii="Verdana" w:hAnsi="Verdana"/>
        </w:rPr>
        <w:t xml:space="preserve"> doesn't mean that we won't always get lost, we may crash but we will then stop and regroup and then carry on together and that was quite a powerful way of talking about being an adult working with a young person because what you're saying is, I can't contro</w:t>
      </w:r>
      <w:r w:rsidR="001D23F9" w:rsidRPr="00380870">
        <w:rPr>
          <w:rFonts w:ascii="Verdana" w:hAnsi="Verdana"/>
        </w:rPr>
        <w:t>l every bit of this journey. Y</w:t>
      </w:r>
      <w:r w:rsidRPr="00380870">
        <w:rPr>
          <w:rFonts w:ascii="Verdana" w:hAnsi="Verdana"/>
        </w:rPr>
        <w:t xml:space="preserve">ou've got to do this, to </w:t>
      </w:r>
      <w:r w:rsidR="001D23F9" w:rsidRPr="00380870">
        <w:rPr>
          <w:rFonts w:ascii="Verdana" w:hAnsi="Verdana"/>
        </w:rPr>
        <w:t xml:space="preserve">a </w:t>
      </w:r>
      <w:r w:rsidRPr="00380870">
        <w:rPr>
          <w:rFonts w:ascii="Verdana" w:hAnsi="Verdana"/>
        </w:rPr>
        <w:t>degree on your own, but I will be there alongside you. And we realize that that kind of idea of being alongside. But allowing the young person to find their own way, is what you would hope for the whole sector in a way, you know, what legisla</w:t>
      </w:r>
      <w:r w:rsidR="001D23F9" w:rsidRPr="00380870">
        <w:rPr>
          <w:rFonts w:ascii="Verdana" w:hAnsi="Verdana"/>
        </w:rPr>
        <w:t>tors do what local authorities d</w:t>
      </w:r>
      <w:r w:rsidRPr="00380870">
        <w:rPr>
          <w:rFonts w:ascii="Verdana" w:hAnsi="Verdana"/>
        </w:rPr>
        <w:t>o, in the end, it's about being alongside the young people, an</w:t>
      </w:r>
      <w:r w:rsidR="001D23F9" w:rsidRPr="00380870">
        <w:rPr>
          <w:rFonts w:ascii="Verdana" w:hAnsi="Verdana"/>
        </w:rPr>
        <w:t>d hearing what they have to say</w:t>
      </w:r>
      <w:r w:rsidRPr="00380870">
        <w:rPr>
          <w:rFonts w:ascii="Verdana" w:hAnsi="Verdana"/>
        </w:rPr>
        <w:t xml:space="preserve"> and supporting them in in their journey. So it's a really interesting image, which, again, that </w:t>
      </w:r>
      <w:r w:rsidRPr="00380870">
        <w:rPr>
          <w:rFonts w:ascii="Verdana" w:hAnsi="Verdana"/>
        </w:rPr>
        <w:lastRenderedPageBreak/>
        <w:t>did influence I think, certainly for me, the way we kind of put the whole story together, I think, for me, it's kind of probably the central part of what we wanted to say.</w:t>
      </w:r>
    </w:p>
    <w:p w:rsidR="00591C29" w:rsidRPr="00380870" w:rsidRDefault="00591C29" w:rsidP="00380870">
      <w:pPr>
        <w:rPr>
          <w:rFonts w:ascii="Verdana" w:hAnsi="Verdana"/>
        </w:rPr>
      </w:pPr>
    </w:p>
    <w:p w:rsidR="00591C29" w:rsidRPr="00380870" w:rsidRDefault="00406BAA" w:rsidP="00380870">
      <w:pPr>
        <w:rPr>
          <w:rFonts w:ascii="Verdana" w:hAnsi="Verdana"/>
        </w:rPr>
      </w:pPr>
      <w:r w:rsidRPr="00380870">
        <w:rPr>
          <w:rFonts w:ascii="Verdana" w:hAnsi="Verdana"/>
        </w:rPr>
        <w:t>Thank you</w:t>
      </w:r>
      <w:r w:rsidR="001D23F9" w:rsidRPr="00380870">
        <w:rPr>
          <w:rFonts w:ascii="Verdana" w:hAnsi="Verdana"/>
        </w:rPr>
        <w:t>, Lawrence. You</w:t>
      </w:r>
      <w:r w:rsidRPr="00380870">
        <w:rPr>
          <w:rFonts w:ascii="Verdana" w:hAnsi="Verdana"/>
        </w:rPr>
        <w:t xml:space="preserve"> mentioned there, what you </w:t>
      </w:r>
      <w:r w:rsidR="001D23F9" w:rsidRPr="00380870">
        <w:rPr>
          <w:rFonts w:ascii="Verdana" w:hAnsi="Verdana"/>
        </w:rPr>
        <w:t>would hope for children and young people.</w:t>
      </w:r>
      <w:r w:rsidRPr="00380870">
        <w:rPr>
          <w:rFonts w:ascii="Verdana" w:hAnsi="Verdana"/>
        </w:rPr>
        <w:t xml:space="preserve"> What are your hopes for the staff and young people of </w:t>
      </w:r>
      <w:r w:rsidR="001D23F9" w:rsidRPr="00380870">
        <w:rPr>
          <w:rFonts w:ascii="Verdana" w:hAnsi="Verdana"/>
        </w:rPr>
        <w:t>Ballikinrain and Crossr</w:t>
      </w:r>
      <w:r w:rsidRPr="00380870">
        <w:rPr>
          <w:rFonts w:ascii="Verdana" w:hAnsi="Verdana"/>
        </w:rPr>
        <w:t xml:space="preserve">each residential </w:t>
      </w:r>
      <w:r w:rsidR="001D23F9" w:rsidRPr="00380870">
        <w:rPr>
          <w:rFonts w:ascii="Verdana" w:hAnsi="Verdana"/>
        </w:rPr>
        <w:t>care and</w:t>
      </w:r>
      <w:r w:rsidRPr="00380870">
        <w:rPr>
          <w:rFonts w:ascii="Verdana" w:hAnsi="Verdana"/>
        </w:rPr>
        <w:t xml:space="preserve"> education services, as they move into the next chapter of their story?</w:t>
      </w:r>
    </w:p>
    <w:p w:rsidR="00591C29" w:rsidRPr="00380870" w:rsidRDefault="00591C29" w:rsidP="00380870">
      <w:pPr>
        <w:rPr>
          <w:rFonts w:ascii="Verdana" w:hAnsi="Verdana"/>
        </w:rPr>
      </w:pPr>
    </w:p>
    <w:p w:rsidR="00591C29" w:rsidRPr="00380870" w:rsidRDefault="00406BAA" w:rsidP="00380870">
      <w:pPr>
        <w:rPr>
          <w:rFonts w:ascii="Verdana" w:hAnsi="Verdana"/>
        </w:rPr>
      </w:pPr>
      <w:r w:rsidRPr="00380870">
        <w:rPr>
          <w:rFonts w:ascii="Verdana" w:hAnsi="Verdana"/>
        </w:rPr>
        <w:t xml:space="preserve">I had touched on before </w:t>
      </w:r>
      <w:r w:rsidR="001D23F9" w:rsidRPr="00380870">
        <w:rPr>
          <w:rFonts w:ascii="Verdana" w:hAnsi="Verdana"/>
        </w:rPr>
        <w:t>and</w:t>
      </w:r>
      <w:r w:rsidRPr="00380870">
        <w:rPr>
          <w:rFonts w:ascii="Verdana" w:hAnsi="Verdana"/>
        </w:rPr>
        <w:t xml:space="preserve"> the hope is </w:t>
      </w:r>
      <w:r w:rsidR="001D23F9" w:rsidRPr="00380870">
        <w:rPr>
          <w:rFonts w:ascii="Verdana" w:hAnsi="Verdana"/>
        </w:rPr>
        <w:t>word hope. Half</w:t>
      </w:r>
      <w:r w:rsidRPr="00380870">
        <w:rPr>
          <w:rFonts w:ascii="Verdana" w:hAnsi="Verdana"/>
        </w:rPr>
        <w:t xml:space="preserve"> faith and half hope that things can be different. Th</w:t>
      </w:r>
      <w:r w:rsidR="001D23F9" w:rsidRPr="00380870">
        <w:rPr>
          <w:rFonts w:ascii="Verdana" w:hAnsi="Verdana"/>
        </w:rPr>
        <w:t>at life is not inevitable. T</w:t>
      </w:r>
      <w:r w:rsidRPr="00380870">
        <w:rPr>
          <w:rFonts w:ascii="Verdana" w:hAnsi="Verdana"/>
        </w:rPr>
        <w:t xml:space="preserve">hat we often hear of stories and situations and events and really sad and tragic situations and events </w:t>
      </w:r>
      <w:r w:rsidR="001D23F9" w:rsidRPr="00380870">
        <w:rPr>
          <w:rFonts w:ascii="Verdana" w:hAnsi="Verdana"/>
        </w:rPr>
        <w:t xml:space="preserve">of </w:t>
      </w:r>
      <w:r w:rsidRPr="00380870">
        <w:rPr>
          <w:rFonts w:ascii="Verdana" w:hAnsi="Verdana"/>
        </w:rPr>
        <w:t xml:space="preserve">young people who have been in the care system. But it doesn't need to be like that. And I think what my </w:t>
      </w:r>
      <w:r w:rsidR="001D23F9" w:rsidRPr="00380870">
        <w:rPr>
          <w:rFonts w:ascii="Verdana" w:hAnsi="Verdana"/>
        </w:rPr>
        <w:t>wi</w:t>
      </w:r>
      <w:r w:rsidRPr="00380870">
        <w:rPr>
          <w:rFonts w:ascii="Verdana" w:hAnsi="Verdana"/>
        </w:rPr>
        <w:t xml:space="preserve">shes </w:t>
      </w:r>
      <w:r w:rsidR="001D23F9" w:rsidRPr="00380870">
        <w:rPr>
          <w:rFonts w:ascii="Verdana" w:hAnsi="Verdana"/>
        </w:rPr>
        <w:t>are and</w:t>
      </w:r>
      <w:r w:rsidRPr="00380870">
        <w:rPr>
          <w:rFonts w:ascii="Verdana" w:hAnsi="Verdana"/>
        </w:rPr>
        <w:t xml:space="preserve"> what my hopes are for th</w:t>
      </w:r>
      <w:r w:rsidR="001D23F9" w:rsidRPr="00380870">
        <w:rPr>
          <w:rFonts w:ascii="Verdana" w:hAnsi="Verdana"/>
        </w:rPr>
        <w:t>e</w:t>
      </w:r>
      <w:r w:rsidRPr="00380870">
        <w:rPr>
          <w:rFonts w:ascii="Verdana" w:hAnsi="Verdana"/>
        </w:rPr>
        <w:t xml:space="preserve"> staff is that they get </w:t>
      </w:r>
      <w:r w:rsidR="001D23F9" w:rsidRPr="00380870">
        <w:rPr>
          <w:rFonts w:ascii="Verdana" w:hAnsi="Verdana"/>
        </w:rPr>
        <w:t>a strength and a</w:t>
      </w:r>
      <w:r w:rsidRPr="00380870">
        <w:rPr>
          <w:rFonts w:ascii="Verdana" w:hAnsi="Verdana"/>
        </w:rPr>
        <w:t xml:space="preserve"> belief in what they're doing is that doing the right thing, and </w:t>
      </w:r>
      <w:r w:rsidR="001D23F9" w:rsidRPr="00380870">
        <w:rPr>
          <w:rFonts w:ascii="Verdana" w:hAnsi="Verdana"/>
        </w:rPr>
        <w:t xml:space="preserve">that </w:t>
      </w:r>
      <w:r w:rsidRPr="00380870">
        <w:rPr>
          <w:rFonts w:ascii="Verdana" w:hAnsi="Verdana"/>
        </w:rPr>
        <w:t xml:space="preserve">they can be that inspiration </w:t>
      </w:r>
      <w:r w:rsidR="001D23F9" w:rsidRPr="00380870">
        <w:rPr>
          <w:rFonts w:ascii="Verdana" w:hAnsi="Verdana"/>
        </w:rPr>
        <w:t>and</w:t>
      </w:r>
      <w:r w:rsidRPr="00380870">
        <w:rPr>
          <w:rFonts w:ascii="Verdana" w:hAnsi="Verdana"/>
        </w:rPr>
        <w:t xml:space="preserve"> give children </w:t>
      </w:r>
      <w:r w:rsidR="001D23F9" w:rsidRPr="00380870">
        <w:rPr>
          <w:rFonts w:ascii="Verdana" w:hAnsi="Verdana"/>
        </w:rPr>
        <w:t>and young people</w:t>
      </w:r>
      <w:r w:rsidRPr="00380870">
        <w:rPr>
          <w:rFonts w:ascii="Verdana" w:hAnsi="Verdana"/>
        </w:rPr>
        <w:t xml:space="preserve"> confidence. And that those children, young people can aspire to go</w:t>
      </w:r>
      <w:r w:rsidR="005D7617" w:rsidRPr="00380870">
        <w:rPr>
          <w:rFonts w:ascii="Verdana" w:hAnsi="Verdana"/>
        </w:rPr>
        <w:t>ing to do different things. Y</w:t>
      </w:r>
      <w:r w:rsidRPr="00380870">
        <w:rPr>
          <w:rFonts w:ascii="Verdana" w:hAnsi="Verdana"/>
        </w:rPr>
        <w:t xml:space="preserve">ou look at Claymore and look at lots of other </w:t>
      </w:r>
      <w:r w:rsidR="005D7617" w:rsidRPr="00380870">
        <w:rPr>
          <w:rFonts w:ascii="Verdana" w:hAnsi="Verdana"/>
        </w:rPr>
        <w:t>guys</w:t>
      </w:r>
      <w:r w:rsidRPr="00380870">
        <w:rPr>
          <w:rFonts w:ascii="Verdana" w:hAnsi="Verdana"/>
        </w:rPr>
        <w:t xml:space="preserve"> who have been back in touch with us through the Facebook page, and </w:t>
      </w:r>
      <w:r w:rsidR="005D7617" w:rsidRPr="00380870">
        <w:rPr>
          <w:rFonts w:ascii="Verdana" w:hAnsi="Verdana"/>
        </w:rPr>
        <w:t xml:space="preserve">I was </w:t>
      </w:r>
      <w:r w:rsidRPr="00380870">
        <w:rPr>
          <w:rFonts w:ascii="Verdana" w:hAnsi="Verdana"/>
        </w:rPr>
        <w:t xml:space="preserve">just talking </w:t>
      </w:r>
      <w:r w:rsidR="005D7617" w:rsidRPr="00380870">
        <w:rPr>
          <w:rFonts w:ascii="Verdana" w:hAnsi="Verdana"/>
        </w:rPr>
        <w:t>online to</w:t>
      </w:r>
      <w:r w:rsidRPr="00380870">
        <w:rPr>
          <w:rFonts w:ascii="Verdana" w:hAnsi="Verdana"/>
        </w:rPr>
        <w:t xml:space="preserve"> one of them recently, who was telling me he's no</w:t>
      </w:r>
      <w:r w:rsidR="005D7617" w:rsidRPr="00380870">
        <w:rPr>
          <w:rFonts w:ascii="Verdana" w:hAnsi="Verdana"/>
        </w:rPr>
        <w:t>w</w:t>
      </w:r>
      <w:r w:rsidRPr="00380870">
        <w:rPr>
          <w:rFonts w:ascii="Verdana" w:hAnsi="Verdana"/>
        </w:rPr>
        <w:t xml:space="preserve"> working for another care </w:t>
      </w:r>
      <w:r w:rsidR="005D7617" w:rsidRPr="00380870">
        <w:rPr>
          <w:rFonts w:ascii="Verdana" w:hAnsi="Verdana"/>
        </w:rPr>
        <w:t>providers a</w:t>
      </w:r>
      <w:r w:rsidRPr="00380870">
        <w:rPr>
          <w:rFonts w:ascii="Verdana" w:hAnsi="Verdana"/>
        </w:rPr>
        <w:t xml:space="preserve">s a care worker, </w:t>
      </w:r>
      <w:r w:rsidR="005D7617" w:rsidRPr="00380870">
        <w:rPr>
          <w:rFonts w:ascii="Verdana" w:hAnsi="Verdana"/>
        </w:rPr>
        <w:t>and I don’t think he</w:t>
      </w:r>
      <w:r w:rsidRPr="00380870">
        <w:rPr>
          <w:rFonts w:ascii="Verdana" w:hAnsi="Verdana"/>
        </w:rPr>
        <w:t xml:space="preserve"> thought that </w:t>
      </w:r>
      <w:r w:rsidR="005D7617" w:rsidRPr="00380870">
        <w:rPr>
          <w:rFonts w:ascii="Verdana" w:hAnsi="Verdana"/>
        </w:rPr>
        <w:t xml:space="preserve">would happen </w:t>
      </w:r>
      <w:r w:rsidRPr="00380870">
        <w:rPr>
          <w:rFonts w:ascii="Verdana" w:hAnsi="Verdana"/>
        </w:rPr>
        <w:t>when he was with us as p</w:t>
      </w:r>
      <w:r w:rsidR="005D7617" w:rsidRPr="00380870">
        <w:rPr>
          <w:rFonts w:ascii="Verdana" w:hAnsi="Verdana"/>
        </w:rPr>
        <w:t>upil</w:t>
      </w:r>
      <w:r w:rsidRPr="00380870">
        <w:rPr>
          <w:rFonts w:ascii="Verdana" w:hAnsi="Verdana"/>
        </w:rPr>
        <w:t xml:space="preserve"> 15</w:t>
      </w:r>
      <w:r w:rsidR="005D7617" w:rsidRPr="00380870">
        <w:rPr>
          <w:rFonts w:ascii="Verdana" w:hAnsi="Verdana"/>
        </w:rPr>
        <w:t>,</w:t>
      </w:r>
      <w:r w:rsidRPr="00380870">
        <w:rPr>
          <w:rFonts w:ascii="Verdana" w:hAnsi="Verdana"/>
        </w:rPr>
        <w:t xml:space="preserve">16 years ago, or whenever it was. And it's not </w:t>
      </w:r>
      <w:r w:rsidR="005D7617" w:rsidRPr="00380870">
        <w:rPr>
          <w:rFonts w:ascii="Verdana" w:hAnsi="Verdana"/>
        </w:rPr>
        <w:t>inevitable</w:t>
      </w:r>
      <w:r w:rsidRPr="00380870">
        <w:rPr>
          <w:rFonts w:ascii="Verdana" w:hAnsi="Verdana"/>
        </w:rPr>
        <w:t xml:space="preserve"> that because you are a young person in the care system, that you will </w:t>
      </w:r>
      <w:r w:rsidR="005D7617" w:rsidRPr="00380870">
        <w:rPr>
          <w:rFonts w:ascii="Verdana" w:hAnsi="Verdana"/>
        </w:rPr>
        <w:t>particularly when you come to residential school</w:t>
      </w:r>
      <w:r w:rsidRPr="00380870">
        <w:rPr>
          <w:rFonts w:ascii="Verdana" w:hAnsi="Verdana"/>
        </w:rPr>
        <w:t xml:space="preserve">, </w:t>
      </w:r>
      <w:r w:rsidR="005D7617" w:rsidRPr="00380870">
        <w:rPr>
          <w:rFonts w:ascii="Verdana" w:hAnsi="Verdana"/>
        </w:rPr>
        <w:t>which is</w:t>
      </w:r>
      <w:r w:rsidRPr="00380870">
        <w:rPr>
          <w:rFonts w:ascii="Verdana" w:hAnsi="Verdana"/>
        </w:rPr>
        <w:t xml:space="preserve"> part of the care system, which can mean that you've had quite a difficult journey in life before that happens. It doesn't mean that it's </w:t>
      </w:r>
      <w:r w:rsidR="005D7617" w:rsidRPr="00380870">
        <w:rPr>
          <w:rFonts w:ascii="Verdana" w:hAnsi="Verdana"/>
        </w:rPr>
        <w:t>inevitable. T</w:t>
      </w:r>
      <w:r w:rsidRPr="00380870">
        <w:rPr>
          <w:rFonts w:ascii="Verdana" w:hAnsi="Verdana"/>
        </w:rPr>
        <w:t>here are chances here for you, but you need people to believe in you. And I would like to t</w:t>
      </w:r>
      <w:r w:rsidR="005D7617" w:rsidRPr="00380870">
        <w:rPr>
          <w:rFonts w:ascii="Verdana" w:hAnsi="Verdana"/>
        </w:rPr>
        <w:t>hink</w:t>
      </w:r>
      <w:r w:rsidRPr="00380870">
        <w:rPr>
          <w:rFonts w:ascii="Verdana" w:hAnsi="Verdana"/>
        </w:rPr>
        <w:t xml:space="preserve"> that </w:t>
      </w:r>
      <w:r w:rsidR="005D7617" w:rsidRPr="00380870">
        <w:rPr>
          <w:rFonts w:ascii="Verdana" w:hAnsi="Verdana"/>
        </w:rPr>
        <w:t>what the sta</w:t>
      </w:r>
      <w:r w:rsidRPr="00380870">
        <w:rPr>
          <w:rFonts w:ascii="Verdana" w:hAnsi="Verdana"/>
        </w:rPr>
        <w:t xml:space="preserve">ff in </w:t>
      </w:r>
      <w:r w:rsidR="005D7617" w:rsidRPr="00380870">
        <w:rPr>
          <w:rFonts w:ascii="Verdana" w:hAnsi="Verdana"/>
        </w:rPr>
        <w:t>Crossreach Residential care and</w:t>
      </w:r>
      <w:r w:rsidRPr="00380870">
        <w:rPr>
          <w:rFonts w:ascii="Verdana" w:hAnsi="Verdana"/>
        </w:rPr>
        <w:t xml:space="preserve"> education services get from the journey we've been on</w:t>
      </w:r>
      <w:r w:rsidR="005D7617" w:rsidRPr="00380870">
        <w:rPr>
          <w:rFonts w:ascii="Verdana" w:hAnsi="Verdana"/>
        </w:rPr>
        <w:t>, the</w:t>
      </w:r>
      <w:r w:rsidRPr="00380870">
        <w:rPr>
          <w:rFonts w:ascii="Verdana" w:hAnsi="Verdana"/>
        </w:rPr>
        <w:t xml:space="preserve"> change </w:t>
      </w:r>
      <w:r w:rsidR="005D7617" w:rsidRPr="00380870">
        <w:rPr>
          <w:rFonts w:ascii="Verdana" w:hAnsi="Verdana"/>
        </w:rPr>
        <w:t>that</w:t>
      </w:r>
      <w:r w:rsidRPr="00380870">
        <w:rPr>
          <w:rFonts w:ascii="Verdana" w:hAnsi="Verdana"/>
        </w:rPr>
        <w:t xml:space="preserve"> we're on</w:t>
      </w:r>
      <w:r w:rsidR="005D7617" w:rsidRPr="00380870">
        <w:rPr>
          <w:rFonts w:ascii="Verdana" w:hAnsi="Verdana"/>
        </w:rPr>
        <w:t>. That they experience, I know they are already experiencing what Craig experienced and Claymore experienced in moving to the houses.</w:t>
      </w:r>
      <w:r w:rsidRPr="00380870">
        <w:rPr>
          <w:rFonts w:ascii="Verdana" w:hAnsi="Verdana"/>
        </w:rPr>
        <w:t xml:space="preserve"> You know, in terms of that aspiration. </w:t>
      </w:r>
      <w:r w:rsidR="005D7617" w:rsidRPr="00380870">
        <w:rPr>
          <w:rFonts w:ascii="Verdana" w:hAnsi="Verdana"/>
        </w:rPr>
        <w:t>Having staff who</w:t>
      </w:r>
      <w:r w:rsidRPr="00380870">
        <w:rPr>
          <w:rFonts w:ascii="Verdana" w:hAnsi="Verdana"/>
        </w:rPr>
        <w:t xml:space="preserve"> believe </w:t>
      </w:r>
      <w:r w:rsidR="005D7617" w:rsidRPr="00380870">
        <w:rPr>
          <w:rFonts w:ascii="Verdana" w:hAnsi="Verdana"/>
        </w:rPr>
        <w:t xml:space="preserve">in </w:t>
      </w:r>
      <w:r w:rsidRPr="00380870">
        <w:rPr>
          <w:rFonts w:ascii="Verdana" w:hAnsi="Verdana"/>
        </w:rPr>
        <w:t>you</w:t>
      </w:r>
      <w:r w:rsidR="005D7617" w:rsidRPr="00380870">
        <w:rPr>
          <w:rFonts w:ascii="Verdana" w:hAnsi="Verdana"/>
        </w:rPr>
        <w:t>. Having</w:t>
      </w:r>
      <w:r w:rsidRPr="00380870">
        <w:rPr>
          <w:rFonts w:ascii="Verdana" w:hAnsi="Verdana"/>
        </w:rPr>
        <w:t xml:space="preserve"> adults who believe in </w:t>
      </w:r>
      <w:r w:rsidR="001A2B95" w:rsidRPr="00380870">
        <w:rPr>
          <w:rFonts w:ascii="Verdana" w:hAnsi="Verdana"/>
        </w:rPr>
        <w:t>you.</w:t>
      </w:r>
      <w:r w:rsidRPr="00380870">
        <w:rPr>
          <w:rFonts w:ascii="Verdana" w:hAnsi="Verdana"/>
        </w:rPr>
        <w:t xml:space="preserve"> </w:t>
      </w:r>
      <w:r w:rsidR="001A2B95" w:rsidRPr="00380870">
        <w:rPr>
          <w:rFonts w:ascii="Verdana" w:hAnsi="Verdana"/>
        </w:rPr>
        <w:t>And that children and</w:t>
      </w:r>
      <w:r w:rsidRPr="00380870">
        <w:rPr>
          <w:rFonts w:ascii="Verdana" w:hAnsi="Verdana"/>
        </w:rPr>
        <w:t xml:space="preserve"> young people have an ambition and to be the best they can be. And I think that would be my wish is just is that you know, have that hope and have that faith that life is not inevitable. You go </w:t>
      </w:r>
      <w:r w:rsidR="001A2B95" w:rsidRPr="00380870">
        <w:rPr>
          <w:rFonts w:ascii="Verdana" w:hAnsi="Verdana"/>
        </w:rPr>
        <w:t xml:space="preserve">out </w:t>
      </w:r>
      <w:r w:rsidRPr="00380870">
        <w:rPr>
          <w:rFonts w:ascii="Verdana" w:hAnsi="Verdana"/>
        </w:rPr>
        <w:t xml:space="preserve">and it does take risks, </w:t>
      </w:r>
      <w:r w:rsidR="001A2B95" w:rsidRPr="00380870">
        <w:rPr>
          <w:rFonts w:ascii="Verdana" w:hAnsi="Verdana"/>
        </w:rPr>
        <w:t xml:space="preserve">it </w:t>
      </w:r>
      <w:r w:rsidRPr="00380870">
        <w:rPr>
          <w:rFonts w:ascii="Verdana" w:hAnsi="Verdana"/>
        </w:rPr>
        <w:t>isn't always going to be hunky dory and straigh</w:t>
      </w:r>
      <w:r w:rsidR="001A2B95" w:rsidRPr="00380870">
        <w:rPr>
          <w:rFonts w:ascii="Verdana" w:hAnsi="Verdana"/>
        </w:rPr>
        <w:t>tforward. But you get up and you</w:t>
      </w:r>
      <w:r w:rsidRPr="00380870">
        <w:rPr>
          <w:rFonts w:ascii="Verdana" w:hAnsi="Verdana"/>
        </w:rPr>
        <w:t xml:space="preserve"> </w:t>
      </w:r>
      <w:r w:rsidR="001A2B95" w:rsidRPr="00380870">
        <w:rPr>
          <w:rFonts w:ascii="Verdana" w:hAnsi="Verdana"/>
        </w:rPr>
        <w:t>dust your</w:t>
      </w:r>
      <w:r w:rsidRPr="00380870">
        <w:rPr>
          <w:rFonts w:ascii="Verdana" w:hAnsi="Verdana"/>
        </w:rPr>
        <w:t>self do</w:t>
      </w:r>
      <w:r w:rsidR="001A2B95" w:rsidRPr="00380870">
        <w:rPr>
          <w:rFonts w:ascii="Verdana" w:hAnsi="Verdana"/>
        </w:rPr>
        <w:t>wn and if you'v</w:t>
      </w:r>
      <w:r w:rsidRPr="00380870">
        <w:rPr>
          <w:rFonts w:ascii="Verdana" w:hAnsi="Verdana"/>
        </w:rPr>
        <w:t xml:space="preserve">e </w:t>
      </w:r>
      <w:r w:rsidR="001A2B95" w:rsidRPr="00380870">
        <w:rPr>
          <w:rFonts w:ascii="Verdana" w:hAnsi="Verdana"/>
        </w:rPr>
        <w:t>got the right</w:t>
      </w:r>
      <w:r w:rsidRPr="00380870">
        <w:rPr>
          <w:rFonts w:ascii="Verdana" w:hAnsi="Verdana"/>
        </w:rPr>
        <w:t xml:space="preserve"> </w:t>
      </w:r>
      <w:r w:rsidR="001A2B95" w:rsidRPr="00380870">
        <w:rPr>
          <w:rFonts w:ascii="Verdana" w:hAnsi="Verdana"/>
        </w:rPr>
        <w:t>adult round about you and the right adults round about you, whether its Mum, Dad</w:t>
      </w:r>
      <w:r w:rsidRPr="00380870">
        <w:rPr>
          <w:rFonts w:ascii="Verdana" w:hAnsi="Verdana"/>
        </w:rPr>
        <w:t xml:space="preserve"> </w:t>
      </w:r>
      <w:r w:rsidR="001A2B95" w:rsidRPr="00380870">
        <w:rPr>
          <w:rFonts w:ascii="Verdana" w:hAnsi="Verdana"/>
        </w:rPr>
        <w:t>or</w:t>
      </w:r>
      <w:r w:rsidRPr="00380870">
        <w:rPr>
          <w:rFonts w:ascii="Verdana" w:hAnsi="Verdana"/>
        </w:rPr>
        <w:t xml:space="preserve"> your key worker</w:t>
      </w:r>
      <w:r w:rsidR="001A2B95" w:rsidRPr="00380870">
        <w:rPr>
          <w:rFonts w:ascii="Verdana" w:hAnsi="Verdana"/>
        </w:rPr>
        <w:t>, but it’s</w:t>
      </w:r>
      <w:r w:rsidRPr="00380870">
        <w:rPr>
          <w:rFonts w:ascii="Verdana" w:hAnsi="Verdana"/>
        </w:rPr>
        <w:t xml:space="preserve"> somebody who believes in </w:t>
      </w:r>
      <w:r w:rsidR="001A2B95" w:rsidRPr="00380870">
        <w:rPr>
          <w:rFonts w:ascii="Verdana" w:hAnsi="Verdana"/>
        </w:rPr>
        <w:t>you</w:t>
      </w:r>
      <w:r w:rsidRPr="00380870">
        <w:rPr>
          <w:rFonts w:ascii="Verdana" w:hAnsi="Verdana"/>
        </w:rPr>
        <w:t xml:space="preserve"> then it gives you the strength to carry on to </w:t>
      </w:r>
      <w:r w:rsidR="001A2B95" w:rsidRPr="00380870">
        <w:rPr>
          <w:rFonts w:ascii="Verdana" w:hAnsi="Verdana"/>
        </w:rPr>
        <w:t>the next bit</w:t>
      </w:r>
      <w:r w:rsidRPr="00380870">
        <w:rPr>
          <w:rFonts w:ascii="Verdana" w:hAnsi="Verdana"/>
        </w:rPr>
        <w:t>.</w:t>
      </w:r>
    </w:p>
    <w:p w:rsidR="00591C29" w:rsidRPr="00380870" w:rsidRDefault="00591C29" w:rsidP="00380870">
      <w:pPr>
        <w:rPr>
          <w:rFonts w:ascii="Verdana" w:hAnsi="Verdana"/>
        </w:rPr>
      </w:pPr>
    </w:p>
    <w:p w:rsidR="00591C29" w:rsidRPr="00380870" w:rsidRDefault="001A2B95" w:rsidP="00380870">
      <w:pPr>
        <w:rPr>
          <w:rFonts w:ascii="Verdana" w:hAnsi="Verdana"/>
        </w:rPr>
      </w:pPr>
      <w:r w:rsidRPr="00380870">
        <w:rPr>
          <w:rFonts w:ascii="Verdana" w:hAnsi="Verdana"/>
        </w:rPr>
        <w:t>Thank you for that Paul</w:t>
      </w:r>
      <w:r w:rsidR="00406BAA" w:rsidRPr="00380870">
        <w:rPr>
          <w:rFonts w:ascii="Verdana" w:hAnsi="Verdana"/>
        </w:rPr>
        <w:t xml:space="preserve">. </w:t>
      </w:r>
      <w:r w:rsidRPr="00380870">
        <w:rPr>
          <w:rFonts w:ascii="Verdana" w:hAnsi="Verdana"/>
        </w:rPr>
        <w:t>I think</w:t>
      </w:r>
      <w:r w:rsidR="00406BAA" w:rsidRPr="00380870">
        <w:rPr>
          <w:rFonts w:ascii="Verdana" w:hAnsi="Verdana"/>
        </w:rPr>
        <w:t xml:space="preserve"> we'll all be watching</w:t>
      </w:r>
      <w:r w:rsidRPr="00380870">
        <w:rPr>
          <w:rFonts w:ascii="Verdana" w:hAnsi="Verdana"/>
        </w:rPr>
        <w:t>,</w:t>
      </w:r>
      <w:r w:rsidR="00406BAA" w:rsidRPr="00380870">
        <w:rPr>
          <w:rFonts w:ascii="Verdana" w:hAnsi="Verdana"/>
        </w:rPr>
        <w:t xml:space="preserve"> </w:t>
      </w:r>
      <w:r w:rsidRPr="00380870">
        <w:rPr>
          <w:rFonts w:ascii="Verdana" w:hAnsi="Verdana"/>
        </w:rPr>
        <w:t>interested</w:t>
      </w:r>
      <w:r w:rsidR="00406BAA" w:rsidRPr="00380870">
        <w:rPr>
          <w:rFonts w:ascii="Verdana" w:hAnsi="Verdana"/>
        </w:rPr>
        <w:t xml:space="preserve"> to see what happens in the next stage of the learning. Your article is pu</w:t>
      </w:r>
      <w:r w:rsidRPr="00380870">
        <w:rPr>
          <w:rFonts w:ascii="Verdana" w:hAnsi="Verdana"/>
        </w:rPr>
        <w:t>blished today and the Scottish J</w:t>
      </w:r>
      <w:r w:rsidR="00406BAA" w:rsidRPr="00380870">
        <w:rPr>
          <w:rFonts w:ascii="Verdana" w:hAnsi="Verdana"/>
        </w:rPr>
        <w:t xml:space="preserve">ournal </w:t>
      </w:r>
      <w:r w:rsidRPr="00380870">
        <w:rPr>
          <w:rFonts w:ascii="Verdana" w:hAnsi="Verdana"/>
        </w:rPr>
        <w:t>of R</w:t>
      </w:r>
      <w:r w:rsidR="00406BAA" w:rsidRPr="00380870">
        <w:rPr>
          <w:rFonts w:ascii="Verdana" w:hAnsi="Verdana"/>
        </w:rPr>
        <w:t xml:space="preserve">esidential </w:t>
      </w:r>
      <w:r w:rsidRPr="00380870">
        <w:rPr>
          <w:rFonts w:ascii="Verdana" w:hAnsi="Verdana"/>
        </w:rPr>
        <w:t>Childcare,</w:t>
      </w:r>
      <w:r w:rsidR="00406BAA" w:rsidRPr="00380870">
        <w:rPr>
          <w:rFonts w:ascii="Verdana" w:hAnsi="Verdana"/>
        </w:rPr>
        <w:t xml:space="preserve"> </w:t>
      </w:r>
      <w:r w:rsidRPr="00380870">
        <w:rPr>
          <w:rFonts w:ascii="Verdana" w:hAnsi="Verdana"/>
        </w:rPr>
        <w:t>free to</w:t>
      </w:r>
      <w:r w:rsidR="00406BAA" w:rsidRPr="00380870">
        <w:rPr>
          <w:rFonts w:ascii="Verdana" w:hAnsi="Verdana"/>
        </w:rPr>
        <w:t xml:space="preserve"> access</w:t>
      </w:r>
      <w:r w:rsidRPr="00380870">
        <w:rPr>
          <w:rFonts w:ascii="Verdana" w:hAnsi="Verdana"/>
        </w:rPr>
        <w:t>,</w:t>
      </w:r>
      <w:r w:rsidR="00406BAA" w:rsidRPr="00380870">
        <w:rPr>
          <w:rFonts w:ascii="Verdana" w:hAnsi="Verdana"/>
        </w:rPr>
        <w:t xml:space="preserve"> to d</w:t>
      </w:r>
      <w:r w:rsidRPr="00380870">
        <w:rPr>
          <w:rFonts w:ascii="Verdana" w:hAnsi="Verdana"/>
        </w:rPr>
        <w:t xml:space="preserve">ownload or </w:t>
      </w:r>
      <w:r w:rsidR="00406BAA" w:rsidRPr="00380870">
        <w:rPr>
          <w:rFonts w:ascii="Verdana" w:hAnsi="Verdana"/>
        </w:rPr>
        <w:t>view</w:t>
      </w:r>
      <w:r w:rsidRPr="00380870">
        <w:rPr>
          <w:rFonts w:ascii="Verdana" w:hAnsi="Verdana"/>
        </w:rPr>
        <w:t xml:space="preserve"> for any of our readers or </w:t>
      </w:r>
      <w:r w:rsidRPr="00380870">
        <w:rPr>
          <w:rFonts w:ascii="Verdana" w:hAnsi="Verdana"/>
        </w:rPr>
        <w:lastRenderedPageBreak/>
        <w:t>listeners.</w:t>
      </w:r>
      <w:r w:rsidR="00406BAA" w:rsidRPr="00380870">
        <w:rPr>
          <w:rFonts w:ascii="Verdana" w:hAnsi="Verdana"/>
        </w:rPr>
        <w:t xml:space="preserve"> </w:t>
      </w:r>
      <w:r w:rsidRPr="00380870">
        <w:rPr>
          <w:rFonts w:ascii="Verdana" w:hAnsi="Verdana"/>
        </w:rPr>
        <w:t>Do</w:t>
      </w:r>
      <w:r w:rsidR="00406BAA" w:rsidRPr="00380870">
        <w:rPr>
          <w:rFonts w:ascii="Verdana" w:hAnsi="Verdana"/>
        </w:rPr>
        <w:t xml:space="preserve"> you have any advice that you could give for somebody who may be thinking about submitting an article to the </w:t>
      </w:r>
      <w:r w:rsidRPr="00380870">
        <w:rPr>
          <w:rFonts w:ascii="Verdana" w:hAnsi="Verdana"/>
        </w:rPr>
        <w:t>Scottish Journal of Residential Childcare</w:t>
      </w:r>
      <w:r w:rsidR="00406BAA" w:rsidRPr="00380870">
        <w:rPr>
          <w:rFonts w:ascii="Verdana" w:hAnsi="Verdana"/>
        </w:rPr>
        <w:t>?</w:t>
      </w:r>
    </w:p>
    <w:p w:rsidR="00591C29" w:rsidRPr="00380870" w:rsidRDefault="00591C29" w:rsidP="00380870">
      <w:pPr>
        <w:rPr>
          <w:rFonts w:ascii="Verdana" w:hAnsi="Verdana"/>
        </w:rPr>
      </w:pPr>
    </w:p>
    <w:p w:rsidR="00591C29" w:rsidRPr="00380870" w:rsidRDefault="001A2B95" w:rsidP="00380870">
      <w:pPr>
        <w:rPr>
          <w:rFonts w:ascii="Verdana" w:hAnsi="Verdana"/>
        </w:rPr>
      </w:pPr>
      <w:r w:rsidRPr="00380870">
        <w:rPr>
          <w:rFonts w:ascii="Verdana" w:hAnsi="Verdana"/>
        </w:rPr>
        <w:t>So</w:t>
      </w:r>
      <w:r w:rsidR="00406BAA" w:rsidRPr="00380870">
        <w:rPr>
          <w:rFonts w:ascii="Verdana" w:hAnsi="Verdana"/>
        </w:rPr>
        <w:t xml:space="preserve"> from </w:t>
      </w:r>
      <w:r w:rsidRPr="00380870">
        <w:rPr>
          <w:rFonts w:ascii="Verdana" w:hAnsi="Verdana"/>
        </w:rPr>
        <w:t>my point of view, I would say, g</w:t>
      </w:r>
      <w:r w:rsidR="00406BAA" w:rsidRPr="00380870">
        <w:rPr>
          <w:rFonts w:ascii="Verdana" w:hAnsi="Verdana"/>
        </w:rPr>
        <w:t xml:space="preserve">et yourself </w:t>
      </w:r>
      <w:r w:rsidRPr="00380870">
        <w:rPr>
          <w:rFonts w:ascii="Verdana" w:hAnsi="Verdana"/>
        </w:rPr>
        <w:t>a writer</w:t>
      </w:r>
      <w:r w:rsidR="00406BAA" w:rsidRPr="00380870">
        <w:rPr>
          <w:rFonts w:ascii="Verdana" w:hAnsi="Verdana"/>
        </w:rPr>
        <w:t xml:space="preserve">. Definitely. </w:t>
      </w:r>
      <w:r w:rsidRPr="00380870">
        <w:rPr>
          <w:rFonts w:ascii="Verdana" w:hAnsi="Verdana"/>
        </w:rPr>
        <w:t>On a serious</w:t>
      </w:r>
      <w:r w:rsidR="00406BAA" w:rsidRPr="00380870">
        <w:rPr>
          <w:rFonts w:ascii="Verdana" w:hAnsi="Verdana"/>
        </w:rPr>
        <w:t xml:space="preserve"> point and you know, </w:t>
      </w:r>
      <w:r w:rsidRPr="00380870">
        <w:rPr>
          <w:rFonts w:ascii="Verdana" w:hAnsi="Verdana"/>
        </w:rPr>
        <w:t>Lawrence will have a view on this as well</w:t>
      </w:r>
      <w:r w:rsidR="00406BAA" w:rsidRPr="00380870">
        <w:rPr>
          <w:rFonts w:ascii="Verdana" w:hAnsi="Verdana"/>
        </w:rPr>
        <w:t>, but I think if you've got a really powerful story</w:t>
      </w:r>
      <w:r w:rsidRPr="00380870">
        <w:rPr>
          <w:rFonts w:ascii="Verdana" w:hAnsi="Verdana"/>
        </w:rPr>
        <w:t xml:space="preserve"> to say</w:t>
      </w:r>
      <w:r w:rsidR="00406BAA" w:rsidRPr="00380870">
        <w:rPr>
          <w:rFonts w:ascii="Verdana" w:hAnsi="Verdana"/>
        </w:rPr>
        <w:t xml:space="preserve">, </w:t>
      </w:r>
      <w:r w:rsidRPr="00380870">
        <w:rPr>
          <w:rFonts w:ascii="Verdana" w:hAnsi="Verdana"/>
        </w:rPr>
        <w:t>it</w:t>
      </w:r>
      <w:r w:rsidR="00406BAA" w:rsidRPr="00380870">
        <w:rPr>
          <w:rFonts w:ascii="Verdana" w:hAnsi="Verdana"/>
        </w:rPr>
        <w:t xml:space="preserve"> needs to be said. So yeah, </w:t>
      </w:r>
      <w:r w:rsidR="00AC3738" w:rsidRPr="00380870">
        <w:rPr>
          <w:rFonts w:ascii="Verdana" w:hAnsi="Verdana"/>
        </w:rPr>
        <w:t>I would</w:t>
      </w:r>
      <w:r w:rsidR="00406BAA" w:rsidRPr="00380870">
        <w:rPr>
          <w:rFonts w:ascii="Verdana" w:hAnsi="Verdana"/>
        </w:rPr>
        <w:t xml:space="preserve"> certainly encourage people to be thinking about it. But also, yeah, I think it's good to do </w:t>
      </w:r>
      <w:r w:rsidR="00AC3738" w:rsidRPr="00380870">
        <w:rPr>
          <w:rFonts w:ascii="Verdana" w:hAnsi="Verdana"/>
        </w:rPr>
        <w:t xml:space="preserve">it with somebody else as well, </w:t>
      </w:r>
      <w:r w:rsidR="00406BAA" w:rsidRPr="00380870">
        <w:rPr>
          <w:rFonts w:ascii="Verdana" w:hAnsi="Verdana"/>
        </w:rPr>
        <w:t>ce</w:t>
      </w:r>
      <w:r w:rsidR="00AC3738" w:rsidRPr="00380870">
        <w:rPr>
          <w:rFonts w:ascii="Verdana" w:hAnsi="Verdana"/>
        </w:rPr>
        <w:t>rtainly, from my point of view. D</w:t>
      </w:r>
      <w:r w:rsidR="00406BAA" w:rsidRPr="00380870">
        <w:rPr>
          <w:rFonts w:ascii="Verdana" w:hAnsi="Verdana"/>
        </w:rPr>
        <w:t>on't be scared off by</w:t>
      </w:r>
      <w:r w:rsidR="00AC3738" w:rsidRPr="00380870">
        <w:rPr>
          <w:rFonts w:ascii="Verdana" w:hAnsi="Verdana"/>
        </w:rPr>
        <w:t xml:space="preserve"> it. Sarah</w:t>
      </w:r>
      <w:r w:rsidR="00406BAA" w:rsidRPr="00380870">
        <w:rPr>
          <w:rFonts w:ascii="Verdana" w:hAnsi="Verdana"/>
        </w:rPr>
        <w:t xml:space="preserve"> and others in the team </w:t>
      </w:r>
      <w:r w:rsidR="00AC3738" w:rsidRPr="00380870">
        <w:rPr>
          <w:rFonts w:ascii="Verdana" w:hAnsi="Verdana"/>
        </w:rPr>
        <w:t>there that are really helpful, a</w:t>
      </w:r>
      <w:r w:rsidR="00406BAA" w:rsidRPr="00380870">
        <w:rPr>
          <w:rFonts w:ascii="Verdana" w:hAnsi="Verdana"/>
        </w:rPr>
        <w:t xml:space="preserve">nd they </w:t>
      </w:r>
      <w:r w:rsidR="00AC3738" w:rsidRPr="00380870">
        <w:rPr>
          <w:rFonts w:ascii="Verdana" w:hAnsi="Verdana"/>
        </w:rPr>
        <w:t xml:space="preserve">give </w:t>
      </w:r>
      <w:r w:rsidR="00406BAA" w:rsidRPr="00380870">
        <w:rPr>
          <w:rFonts w:ascii="Verdana" w:hAnsi="Verdana"/>
        </w:rPr>
        <w:t xml:space="preserve">you good guidance about where you want to go to, and how </w:t>
      </w:r>
      <w:r w:rsidR="00AC3738" w:rsidRPr="00380870">
        <w:rPr>
          <w:rFonts w:ascii="Verdana" w:hAnsi="Verdana"/>
        </w:rPr>
        <w:t>it wants to be pi</w:t>
      </w:r>
      <w:r w:rsidR="00406BAA" w:rsidRPr="00380870">
        <w:rPr>
          <w:rFonts w:ascii="Verdana" w:hAnsi="Verdana"/>
        </w:rPr>
        <w:t xml:space="preserve">tched </w:t>
      </w:r>
      <w:r w:rsidR="00AC3738" w:rsidRPr="00380870">
        <w:rPr>
          <w:rFonts w:ascii="Verdana" w:hAnsi="Verdana"/>
        </w:rPr>
        <w:t>and the rest of it</w:t>
      </w:r>
      <w:r w:rsidR="00406BAA" w:rsidRPr="00380870">
        <w:rPr>
          <w:rFonts w:ascii="Verdana" w:hAnsi="Verdana"/>
        </w:rPr>
        <w:t>, because it can be a bit scary thi</w:t>
      </w:r>
      <w:r w:rsidR="00AC3738" w:rsidRPr="00380870">
        <w:rPr>
          <w:rFonts w:ascii="Verdana" w:hAnsi="Verdana"/>
        </w:rPr>
        <w:t>nking</w:t>
      </w:r>
      <w:r w:rsidR="00406BAA" w:rsidRPr="00380870">
        <w:rPr>
          <w:rFonts w:ascii="Verdana" w:hAnsi="Verdana"/>
        </w:rPr>
        <w:t xml:space="preserve"> I don't know if I can </w:t>
      </w:r>
      <w:r w:rsidR="00AC3738" w:rsidRPr="00380870">
        <w:rPr>
          <w:rFonts w:ascii="Verdana" w:hAnsi="Verdana"/>
        </w:rPr>
        <w:t xml:space="preserve">write that, </w:t>
      </w:r>
      <w:r w:rsidR="00406BAA" w:rsidRPr="00380870">
        <w:rPr>
          <w:rFonts w:ascii="Verdana" w:hAnsi="Verdana"/>
        </w:rPr>
        <w:t xml:space="preserve">you know, it's an academic thing. And it's </w:t>
      </w:r>
      <w:r w:rsidR="00AC3738" w:rsidRPr="00380870">
        <w:rPr>
          <w:rFonts w:ascii="Verdana" w:hAnsi="Verdana"/>
        </w:rPr>
        <w:t xml:space="preserve">the </w:t>
      </w:r>
      <w:r w:rsidR="00406BAA" w:rsidRPr="00380870">
        <w:rPr>
          <w:rFonts w:ascii="Verdana" w:hAnsi="Verdana"/>
        </w:rPr>
        <w:t xml:space="preserve">University </w:t>
      </w:r>
      <w:r w:rsidR="00AC3738" w:rsidRPr="00380870">
        <w:rPr>
          <w:rFonts w:ascii="Verdana" w:hAnsi="Verdana"/>
        </w:rPr>
        <w:t>of Strathclyde</w:t>
      </w:r>
      <w:r w:rsidR="00406BAA" w:rsidRPr="00380870">
        <w:rPr>
          <w:rFonts w:ascii="Verdana" w:hAnsi="Verdana"/>
        </w:rPr>
        <w:t xml:space="preserve">. And it's </w:t>
      </w:r>
      <w:r w:rsidR="00AC3738" w:rsidRPr="00380870">
        <w:rPr>
          <w:rFonts w:ascii="Verdana" w:hAnsi="Verdana"/>
        </w:rPr>
        <w:t>going to go out there</w:t>
      </w:r>
      <w:r w:rsidR="00406BAA" w:rsidRPr="00380870">
        <w:rPr>
          <w:rFonts w:ascii="Verdana" w:hAnsi="Verdana"/>
        </w:rPr>
        <w:t>, and other people will see it, oh, I do</w:t>
      </w:r>
      <w:r w:rsidR="00AC3738" w:rsidRPr="00380870">
        <w:rPr>
          <w:rFonts w:ascii="Verdana" w:hAnsi="Verdana"/>
        </w:rPr>
        <w:t>n't know if I can do that. B</w:t>
      </w:r>
      <w:r w:rsidR="00406BAA" w:rsidRPr="00380870">
        <w:rPr>
          <w:rFonts w:ascii="Verdana" w:hAnsi="Verdana"/>
        </w:rPr>
        <w:t xml:space="preserve">e confident. And if you've got a story to tell, tell the story. Because it's </w:t>
      </w:r>
      <w:r w:rsidR="00AC3738" w:rsidRPr="00380870">
        <w:rPr>
          <w:rFonts w:ascii="Verdana" w:hAnsi="Verdana"/>
        </w:rPr>
        <w:t>only by telling</w:t>
      </w:r>
      <w:r w:rsidR="00406BAA" w:rsidRPr="00380870">
        <w:rPr>
          <w:rFonts w:ascii="Verdana" w:hAnsi="Verdana"/>
        </w:rPr>
        <w:t xml:space="preserve"> our stories and sharing our experiences that we will make the system </w:t>
      </w:r>
      <w:r w:rsidR="00AC3738" w:rsidRPr="00380870">
        <w:rPr>
          <w:rFonts w:ascii="Verdana" w:hAnsi="Verdana"/>
        </w:rPr>
        <w:t>better</w:t>
      </w:r>
      <w:r w:rsidR="00406BAA" w:rsidRPr="00380870">
        <w:rPr>
          <w:rFonts w:ascii="Verdana" w:hAnsi="Verdana"/>
        </w:rPr>
        <w:t>.</w:t>
      </w:r>
    </w:p>
    <w:p w:rsidR="00591C29" w:rsidRPr="00380870" w:rsidRDefault="00591C29" w:rsidP="00380870">
      <w:pPr>
        <w:rPr>
          <w:rFonts w:ascii="Verdana" w:hAnsi="Verdana"/>
        </w:rPr>
      </w:pPr>
    </w:p>
    <w:p w:rsidR="00591C29" w:rsidRPr="00380870" w:rsidRDefault="00EE59BD" w:rsidP="00380870">
      <w:pPr>
        <w:rPr>
          <w:rFonts w:ascii="Verdana" w:hAnsi="Verdana"/>
        </w:rPr>
      </w:pPr>
      <w:r w:rsidRPr="00380870">
        <w:rPr>
          <w:rFonts w:ascii="Verdana" w:hAnsi="Verdana"/>
        </w:rPr>
        <w:t>S</w:t>
      </w:r>
      <w:r w:rsidR="00406BAA" w:rsidRPr="00380870">
        <w:rPr>
          <w:rFonts w:ascii="Verdana" w:hAnsi="Verdana"/>
        </w:rPr>
        <w:t>eriously, I think it does help doing that with someone else. Because you can, you've got someone to bounce your ideas with, and someone else who will ask you questions, and probe a little bit. Because I think it's the same for a lot of us in whatever area of work we're in. Very often we kind of take what we do for granted. And it's a little bit, it takes a bit of work just to kind of articulate it. And it helps if someone else is asking you the questio</w:t>
      </w:r>
      <w:r w:rsidRPr="00380870">
        <w:rPr>
          <w:rFonts w:ascii="Verdana" w:hAnsi="Verdana"/>
        </w:rPr>
        <w:t xml:space="preserve">ns to do so that, you know, I </w:t>
      </w:r>
      <w:r w:rsidR="00406BAA" w:rsidRPr="00380870">
        <w:rPr>
          <w:rFonts w:ascii="Verdana" w:hAnsi="Verdana"/>
        </w:rPr>
        <w:t>talk with Paul and just kind of every conversation become more aware of the kind of expertise that he has built up over the years. And by having these conversations, more of that expertise comes through, and more of the stories come through you and then you can start building the parts of the jigsaw, which then become the article</w:t>
      </w:r>
      <w:r w:rsidRPr="00380870">
        <w:rPr>
          <w:rFonts w:ascii="Verdana" w:hAnsi="Verdana"/>
        </w:rPr>
        <w:t>. A</w:t>
      </w:r>
      <w:r w:rsidR="00406BAA" w:rsidRPr="00380870">
        <w:rPr>
          <w:rFonts w:ascii="Verdana" w:hAnsi="Verdana"/>
        </w:rPr>
        <w:t xml:space="preserve">nd yeah, </w:t>
      </w:r>
      <w:r w:rsidRPr="00380870">
        <w:rPr>
          <w:rFonts w:ascii="Verdana" w:hAnsi="Verdana"/>
        </w:rPr>
        <w:t xml:space="preserve">Paul is absolutely right, </w:t>
      </w:r>
      <w:r w:rsidR="00406BAA" w:rsidRPr="00380870">
        <w:rPr>
          <w:rFonts w:ascii="Verdana" w:hAnsi="Verdana"/>
        </w:rPr>
        <w:t>the Staff</w:t>
      </w:r>
      <w:r w:rsidRPr="00380870">
        <w:rPr>
          <w:rFonts w:ascii="Verdana" w:hAnsi="Verdana"/>
        </w:rPr>
        <w:t xml:space="preserve"> at</w:t>
      </w:r>
      <w:r w:rsidR="00406BAA" w:rsidRPr="00380870">
        <w:rPr>
          <w:rFonts w:ascii="Verdana" w:hAnsi="Verdana"/>
        </w:rPr>
        <w:t xml:space="preserve"> the journal as well, you know, </w:t>
      </w:r>
      <w:r w:rsidRPr="00380870">
        <w:rPr>
          <w:rFonts w:ascii="Verdana" w:hAnsi="Verdana"/>
        </w:rPr>
        <w:t>give you the feedback a</w:t>
      </w:r>
      <w:r w:rsidR="00406BAA" w:rsidRPr="00380870">
        <w:rPr>
          <w:rFonts w:ascii="Verdana" w:hAnsi="Verdana"/>
        </w:rPr>
        <w:t>nd the guidance</w:t>
      </w:r>
      <w:r w:rsidRPr="00380870">
        <w:rPr>
          <w:rFonts w:ascii="Verdana" w:hAnsi="Verdana"/>
        </w:rPr>
        <w:t xml:space="preserve"> that</w:t>
      </w:r>
      <w:r w:rsidR="00406BAA" w:rsidRPr="00380870">
        <w:rPr>
          <w:rFonts w:ascii="Verdana" w:hAnsi="Verdana"/>
        </w:rPr>
        <w:t xml:space="preserve"> is incredibly helpful. So it's so it's really rewarding to do and enjoyable.</w:t>
      </w:r>
    </w:p>
    <w:p w:rsidR="00591C29" w:rsidRPr="00380870" w:rsidRDefault="00591C29" w:rsidP="00380870">
      <w:pPr>
        <w:rPr>
          <w:rFonts w:ascii="Verdana" w:hAnsi="Verdana"/>
        </w:rPr>
      </w:pPr>
    </w:p>
    <w:p w:rsidR="00591C29" w:rsidRPr="00380870" w:rsidRDefault="00EE59BD" w:rsidP="00380870">
      <w:pPr>
        <w:rPr>
          <w:rFonts w:ascii="Verdana" w:hAnsi="Verdana"/>
        </w:rPr>
      </w:pPr>
      <w:r w:rsidRPr="00380870">
        <w:rPr>
          <w:rFonts w:ascii="Verdana" w:hAnsi="Verdana"/>
        </w:rPr>
        <w:t>Yes, I would</w:t>
      </w:r>
      <w:r w:rsidR="00406BAA" w:rsidRPr="00380870">
        <w:rPr>
          <w:rFonts w:ascii="Verdana" w:hAnsi="Verdana"/>
        </w:rPr>
        <w:t xml:space="preserve"> come in and say that </w:t>
      </w:r>
      <w:r w:rsidRPr="00380870">
        <w:rPr>
          <w:rFonts w:ascii="Verdana" w:hAnsi="Verdana"/>
        </w:rPr>
        <w:t>it</w:t>
      </w:r>
      <w:r w:rsidR="00406BAA" w:rsidRPr="00380870">
        <w:rPr>
          <w:rFonts w:ascii="Verdana" w:hAnsi="Verdana"/>
        </w:rPr>
        <w:t xml:space="preserve"> has </w:t>
      </w:r>
      <w:r w:rsidRPr="00380870">
        <w:rPr>
          <w:rFonts w:ascii="Verdana" w:hAnsi="Verdana"/>
        </w:rPr>
        <w:t>been really rewarding to do and,</w:t>
      </w:r>
      <w:r w:rsidR="00406BAA" w:rsidRPr="00380870">
        <w:rPr>
          <w:rFonts w:ascii="Verdana" w:hAnsi="Verdana"/>
        </w:rPr>
        <w:t xml:space="preserve"> all joking</w:t>
      </w:r>
      <w:r w:rsidRPr="00380870">
        <w:rPr>
          <w:rFonts w:ascii="Verdana" w:hAnsi="Verdana"/>
        </w:rPr>
        <w:t xml:space="preserve"> aside,</w:t>
      </w:r>
      <w:r w:rsidR="00406BAA" w:rsidRPr="00380870">
        <w:rPr>
          <w:rFonts w:ascii="Verdana" w:hAnsi="Verdana"/>
        </w:rPr>
        <w:t xml:space="preserve"> </w:t>
      </w:r>
      <w:r w:rsidRPr="00380870">
        <w:rPr>
          <w:rFonts w:ascii="Verdana" w:hAnsi="Verdana"/>
        </w:rPr>
        <w:t xml:space="preserve">getting Lawrence </w:t>
      </w:r>
      <w:r w:rsidR="00406BAA" w:rsidRPr="00380870">
        <w:rPr>
          <w:rFonts w:ascii="Verdana" w:hAnsi="Verdana"/>
        </w:rPr>
        <w:t xml:space="preserve">to help us </w:t>
      </w:r>
      <w:r w:rsidRPr="00380870">
        <w:rPr>
          <w:rFonts w:ascii="Verdana" w:hAnsi="Verdana"/>
        </w:rPr>
        <w:t>out</w:t>
      </w:r>
      <w:r w:rsidR="00406BAA" w:rsidRPr="00380870">
        <w:rPr>
          <w:rFonts w:ascii="Verdana" w:hAnsi="Verdana"/>
        </w:rPr>
        <w:t xml:space="preserve"> was just fantastic. Because I think certainly for myself, and p</w:t>
      </w:r>
      <w:r w:rsidRPr="00380870">
        <w:rPr>
          <w:rFonts w:ascii="Verdana" w:hAnsi="Verdana"/>
        </w:rPr>
        <w:t>robably I think maybe for other</w:t>
      </w:r>
      <w:r w:rsidR="00406BAA" w:rsidRPr="00380870">
        <w:rPr>
          <w:rFonts w:ascii="Verdana" w:hAnsi="Verdana"/>
        </w:rPr>
        <w:t xml:space="preserve"> colleagues and the sector</w:t>
      </w:r>
      <w:r w:rsidRPr="00380870">
        <w:rPr>
          <w:rFonts w:ascii="Verdana" w:hAnsi="Verdana"/>
        </w:rPr>
        <w:t>, we are used to</w:t>
      </w:r>
      <w:r w:rsidR="00406BAA" w:rsidRPr="00380870">
        <w:rPr>
          <w:rFonts w:ascii="Verdana" w:hAnsi="Verdana"/>
        </w:rPr>
        <w:t xml:space="preserve"> </w:t>
      </w:r>
      <w:r w:rsidRPr="00380870">
        <w:rPr>
          <w:rFonts w:ascii="Verdana" w:hAnsi="Verdana"/>
        </w:rPr>
        <w:t>just writing</w:t>
      </w:r>
      <w:r w:rsidR="00406BAA" w:rsidRPr="00380870">
        <w:rPr>
          <w:rFonts w:ascii="Verdana" w:hAnsi="Verdana"/>
        </w:rPr>
        <w:t xml:space="preserve"> professional stuff. </w:t>
      </w:r>
      <w:r w:rsidRPr="00380870">
        <w:rPr>
          <w:rFonts w:ascii="Verdana" w:hAnsi="Verdana"/>
        </w:rPr>
        <w:t>We are used to</w:t>
      </w:r>
      <w:r w:rsidR="00406BAA" w:rsidRPr="00380870">
        <w:rPr>
          <w:rFonts w:ascii="Verdana" w:hAnsi="Verdana"/>
        </w:rPr>
        <w:t xml:space="preserve"> writing things about tender documents for frameworks and the rest of it. And it's a different way of writing. And, so I would echo what Lawrence </w:t>
      </w:r>
      <w:r w:rsidR="00503374" w:rsidRPr="00380870">
        <w:rPr>
          <w:rFonts w:ascii="Verdana" w:hAnsi="Verdana"/>
        </w:rPr>
        <w:t>is saying about having somebody to bounce ideas off</w:t>
      </w:r>
      <w:r w:rsidR="00406BAA" w:rsidRPr="00380870">
        <w:rPr>
          <w:rFonts w:ascii="Verdana" w:hAnsi="Verdana"/>
        </w:rPr>
        <w:t xml:space="preserve"> and somebody tease your thoughts</w:t>
      </w:r>
      <w:r w:rsidR="00503374" w:rsidRPr="00380870">
        <w:rPr>
          <w:rFonts w:ascii="Verdana" w:hAnsi="Verdana"/>
        </w:rPr>
        <w:t xml:space="preserve"> out and be able to </w:t>
      </w:r>
      <w:r w:rsidR="00406BAA" w:rsidRPr="00380870">
        <w:rPr>
          <w:rFonts w:ascii="Verdana" w:hAnsi="Verdana"/>
        </w:rPr>
        <w:t xml:space="preserve">articulate in a way in which you want to tell which is a natural </w:t>
      </w:r>
      <w:r w:rsidR="00503374" w:rsidRPr="00380870">
        <w:rPr>
          <w:rFonts w:ascii="Verdana" w:hAnsi="Verdana"/>
        </w:rPr>
        <w:t>story</w:t>
      </w:r>
      <w:r w:rsidR="00406BAA" w:rsidRPr="00380870">
        <w:rPr>
          <w:rFonts w:ascii="Verdana" w:hAnsi="Verdana"/>
        </w:rPr>
        <w:t xml:space="preserve"> because this is about people, </w:t>
      </w:r>
      <w:r w:rsidR="00503374" w:rsidRPr="00380870">
        <w:rPr>
          <w:rFonts w:ascii="Verdana" w:hAnsi="Verdana"/>
        </w:rPr>
        <w:t>all about</w:t>
      </w:r>
      <w:r w:rsidR="00406BAA" w:rsidRPr="00380870">
        <w:rPr>
          <w:rFonts w:ascii="Verdana" w:hAnsi="Verdana"/>
        </w:rPr>
        <w:t xml:space="preserve"> people. But unfortunately, some of us are in roles where we have to </w:t>
      </w:r>
      <w:r w:rsidR="00503374" w:rsidRPr="00380870">
        <w:rPr>
          <w:rFonts w:ascii="Verdana" w:hAnsi="Verdana"/>
        </w:rPr>
        <w:t>write</w:t>
      </w:r>
      <w:r w:rsidR="00406BAA" w:rsidRPr="00380870">
        <w:rPr>
          <w:rFonts w:ascii="Verdana" w:hAnsi="Verdana"/>
        </w:rPr>
        <w:t xml:space="preserve"> things in very professional language, which is not </w:t>
      </w:r>
      <w:r w:rsidR="00406BAA" w:rsidRPr="00380870">
        <w:rPr>
          <w:rFonts w:ascii="Verdana" w:hAnsi="Verdana"/>
        </w:rPr>
        <w:lastRenderedPageBreak/>
        <w:t xml:space="preserve">really particularly person centered. So there is a </w:t>
      </w:r>
      <w:r w:rsidR="00503374" w:rsidRPr="00380870">
        <w:rPr>
          <w:rFonts w:ascii="Verdana" w:hAnsi="Verdana"/>
        </w:rPr>
        <w:t xml:space="preserve">skill </w:t>
      </w:r>
      <w:r w:rsidR="00406BAA" w:rsidRPr="00380870">
        <w:rPr>
          <w:rFonts w:ascii="Verdana" w:hAnsi="Verdana"/>
        </w:rPr>
        <w:t xml:space="preserve">to that and that I'm grateful </w:t>
      </w:r>
      <w:r w:rsidR="00503374" w:rsidRPr="00380870">
        <w:rPr>
          <w:rFonts w:ascii="Verdana" w:hAnsi="Verdana"/>
        </w:rPr>
        <w:t>to Law</w:t>
      </w:r>
      <w:r w:rsidR="00406BAA" w:rsidRPr="00380870">
        <w:rPr>
          <w:rFonts w:ascii="Verdana" w:hAnsi="Verdana"/>
        </w:rPr>
        <w:t>ren</w:t>
      </w:r>
      <w:r w:rsidR="00503374" w:rsidRPr="00380870">
        <w:rPr>
          <w:rFonts w:ascii="Verdana" w:hAnsi="Verdana"/>
        </w:rPr>
        <w:t>ce for his help in doing that.</w:t>
      </w:r>
      <w:r w:rsidR="00406BAA" w:rsidRPr="00380870">
        <w:rPr>
          <w:rFonts w:ascii="Verdana" w:hAnsi="Verdana"/>
        </w:rPr>
        <w:t xml:space="preserve"> </w:t>
      </w:r>
    </w:p>
    <w:p w:rsidR="00591C29" w:rsidRPr="00380870" w:rsidRDefault="00591C29" w:rsidP="00380870">
      <w:pPr>
        <w:rPr>
          <w:rFonts w:ascii="Verdana" w:hAnsi="Verdana"/>
        </w:rPr>
      </w:pPr>
    </w:p>
    <w:p w:rsidR="00591C29" w:rsidRPr="00380870" w:rsidRDefault="00406BAA" w:rsidP="00380870">
      <w:pPr>
        <w:rPr>
          <w:rFonts w:ascii="Verdana" w:hAnsi="Verdana"/>
        </w:rPr>
      </w:pPr>
      <w:r w:rsidRPr="00380870">
        <w:rPr>
          <w:rFonts w:ascii="Verdana" w:hAnsi="Verdana"/>
        </w:rPr>
        <w:t xml:space="preserve">Thank you very much. And absolutely. We've got a lot of advice and guidance on the website on </w:t>
      </w:r>
      <w:r w:rsidR="00503374" w:rsidRPr="00380870">
        <w:rPr>
          <w:rFonts w:ascii="Verdana" w:hAnsi="Verdana"/>
        </w:rPr>
        <w:t>the CELCIS</w:t>
      </w:r>
      <w:r w:rsidRPr="00380870">
        <w:rPr>
          <w:rFonts w:ascii="Verdana" w:hAnsi="Verdana"/>
        </w:rPr>
        <w:t xml:space="preserve"> website</w:t>
      </w:r>
      <w:r w:rsidR="00503374" w:rsidRPr="00380870">
        <w:rPr>
          <w:rFonts w:ascii="Verdana" w:hAnsi="Verdana"/>
        </w:rPr>
        <w:t>, under the heading Journal.</w:t>
      </w:r>
      <w:r w:rsidRPr="00380870">
        <w:rPr>
          <w:rFonts w:ascii="Verdana" w:hAnsi="Verdana"/>
        </w:rPr>
        <w:t xml:space="preserve"> </w:t>
      </w:r>
      <w:r w:rsidR="00503374" w:rsidRPr="00380870">
        <w:rPr>
          <w:rFonts w:ascii="Verdana" w:hAnsi="Verdana"/>
        </w:rPr>
        <w:t>2021</w:t>
      </w:r>
      <w:r w:rsidRPr="00380870">
        <w:rPr>
          <w:rFonts w:ascii="Verdana" w:hAnsi="Verdana"/>
        </w:rPr>
        <w:t xml:space="preserve"> </w:t>
      </w:r>
      <w:r w:rsidR="00503374" w:rsidRPr="00380870">
        <w:rPr>
          <w:rFonts w:ascii="Verdana" w:hAnsi="Verdana"/>
        </w:rPr>
        <w:t xml:space="preserve">– I can’t </w:t>
      </w:r>
      <w:r w:rsidRPr="00380870">
        <w:rPr>
          <w:rFonts w:ascii="Verdana" w:hAnsi="Verdana"/>
        </w:rPr>
        <w:t xml:space="preserve">have a conversation about residential childcare without asking you about </w:t>
      </w:r>
      <w:r w:rsidR="00503374" w:rsidRPr="00380870">
        <w:rPr>
          <w:rFonts w:ascii="Verdana" w:hAnsi="Verdana"/>
        </w:rPr>
        <w:t>The Promise. So for your final question, c</w:t>
      </w:r>
      <w:r w:rsidRPr="00380870">
        <w:rPr>
          <w:rFonts w:ascii="Verdana" w:hAnsi="Verdana"/>
        </w:rPr>
        <w:t xml:space="preserve">an I ask what are your views on the roles of </w:t>
      </w:r>
      <w:r w:rsidR="00503374" w:rsidRPr="00380870">
        <w:rPr>
          <w:rFonts w:ascii="Verdana" w:hAnsi="Verdana"/>
        </w:rPr>
        <w:t>The Promise</w:t>
      </w:r>
      <w:r w:rsidRPr="00380870">
        <w:rPr>
          <w:rFonts w:ascii="Verdana" w:hAnsi="Verdana"/>
        </w:rPr>
        <w:t>? And what do you think will change or needs to change for residential</w:t>
      </w:r>
      <w:r w:rsidR="00503374" w:rsidRPr="00380870">
        <w:rPr>
          <w:rFonts w:ascii="Verdana" w:hAnsi="Verdana"/>
        </w:rPr>
        <w:t xml:space="preserve"> childcare</w:t>
      </w:r>
      <w:r w:rsidRPr="00380870">
        <w:rPr>
          <w:rFonts w:ascii="Verdana" w:hAnsi="Verdana"/>
        </w:rPr>
        <w:t>?</w:t>
      </w:r>
    </w:p>
    <w:p w:rsidR="00591C29" w:rsidRPr="00380870" w:rsidRDefault="00591C29" w:rsidP="00380870">
      <w:pPr>
        <w:rPr>
          <w:rFonts w:ascii="Verdana" w:hAnsi="Verdana"/>
        </w:rPr>
      </w:pPr>
    </w:p>
    <w:p w:rsidR="00591C29" w:rsidRPr="00380870" w:rsidRDefault="00503374" w:rsidP="00380870">
      <w:pPr>
        <w:rPr>
          <w:rFonts w:ascii="Verdana" w:hAnsi="Verdana"/>
        </w:rPr>
      </w:pPr>
      <w:r w:rsidRPr="00380870">
        <w:rPr>
          <w:rFonts w:ascii="Verdana" w:hAnsi="Verdana"/>
        </w:rPr>
        <w:t>That’s</w:t>
      </w:r>
      <w:r w:rsidR="00406BAA" w:rsidRPr="00380870">
        <w:rPr>
          <w:rFonts w:ascii="Verdana" w:hAnsi="Verdana"/>
        </w:rPr>
        <w:t xml:space="preserve"> that really good question, Sarah. I think </w:t>
      </w:r>
      <w:r w:rsidRPr="00380870">
        <w:rPr>
          <w:rFonts w:ascii="Verdana" w:hAnsi="Verdana"/>
        </w:rPr>
        <w:t>the first thing I would like to say is I think it was really clever to call it The Promise. M</w:t>
      </w:r>
      <w:r w:rsidR="00406BAA" w:rsidRPr="00380870">
        <w:rPr>
          <w:rFonts w:ascii="Verdana" w:hAnsi="Verdana"/>
        </w:rPr>
        <w:t xml:space="preserve">ost of these kind of reviews and reports </w:t>
      </w:r>
      <w:r w:rsidRPr="00380870">
        <w:rPr>
          <w:rFonts w:ascii="Verdana" w:hAnsi="Verdana"/>
        </w:rPr>
        <w:t>that come out,</w:t>
      </w:r>
      <w:r w:rsidR="00406BAA" w:rsidRPr="00380870">
        <w:rPr>
          <w:rFonts w:ascii="Verdana" w:hAnsi="Verdana"/>
        </w:rPr>
        <w:t xml:space="preserve"> you know, it's </w:t>
      </w:r>
      <w:r w:rsidRPr="00380870">
        <w:rPr>
          <w:rFonts w:ascii="Verdana" w:hAnsi="Verdana"/>
        </w:rPr>
        <w:t>so-and-so’s name after the chair of it, a</w:t>
      </w:r>
      <w:r w:rsidR="00406BAA" w:rsidRPr="00380870">
        <w:rPr>
          <w:rFonts w:ascii="Verdana" w:hAnsi="Verdana"/>
        </w:rPr>
        <w:t xml:space="preserve">nd then, you know, here's a report and </w:t>
      </w:r>
      <w:r w:rsidRPr="00380870">
        <w:rPr>
          <w:rFonts w:ascii="Verdana" w:hAnsi="Verdana"/>
        </w:rPr>
        <w:t xml:space="preserve">a list of </w:t>
      </w:r>
      <w:r w:rsidR="00406BAA" w:rsidRPr="00380870">
        <w:rPr>
          <w:rFonts w:ascii="Verdana" w:hAnsi="Verdana"/>
        </w:rPr>
        <w:t xml:space="preserve">recommendations. And certainly I know right from the very beginning </w:t>
      </w:r>
      <w:r w:rsidR="003D0EA9" w:rsidRPr="00380870">
        <w:rPr>
          <w:rFonts w:ascii="Verdana" w:hAnsi="Verdana"/>
        </w:rPr>
        <w:t>Fiona</w:t>
      </w:r>
      <w:r w:rsidR="00406BAA" w:rsidRPr="00380870">
        <w:rPr>
          <w:rFonts w:ascii="Verdana" w:hAnsi="Verdana"/>
        </w:rPr>
        <w:t xml:space="preserve"> Duncan and the team </w:t>
      </w:r>
      <w:r w:rsidR="003D0EA9" w:rsidRPr="00380870">
        <w:rPr>
          <w:rFonts w:ascii="Verdana" w:hAnsi="Verdana"/>
        </w:rPr>
        <w:t>of the Care R</w:t>
      </w:r>
      <w:r w:rsidR="00406BAA" w:rsidRPr="00380870">
        <w:rPr>
          <w:rFonts w:ascii="Verdana" w:hAnsi="Verdana"/>
        </w:rPr>
        <w:t>eview</w:t>
      </w:r>
      <w:r w:rsidR="003D0EA9" w:rsidRPr="00380870">
        <w:rPr>
          <w:rFonts w:ascii="Verdana" w:hAnsi="Verdana"/>
        </w:rPr>
        <w:t xml:space="preserve"> were always very clear tha</w:t>
      </w:r>
      <w:r w:rsidR="00406BAA" w:rsidRPr="00380870">
        <w:rPr>
          <w:rFonts w:ascii="Verdana" w:hAnsi="Verdana"/>
        </w:rPr>
        <w:t xml:space="preserve">t this was going to have to be something </w:t>
      </w:r>
      <w:r w:rsidR="003D0EA9" w:rsidRPr="00380870">
        <w:rPr>
          <w:rFonts w:ascii="Verdana" w:hAnsi="Verdana"/>
        </w:rPr>
        <w:t>different. S</w:t>
      </w:r>
      <w:r w:rsidR="00406BAA" w:rsidRPr="00380870">
        <w:rPr>
          <w:rFonts w:ascii="Verdana" w:hAnsi="Verdana"/>
        </w:rPr>
        <w:t xml:space="preserve">o </w:t>
      </w:r>
      <w:r w:rsidR="003D0EA9" w:rsidRPr="00380870">
        <w:rPr>
          <w:rFonts w:ascii="Verdana" w:hAnsi="Verdana"/>
        </w:rPr>
        <w:t>calling it</w:t>
      </w:r>
      <w:r w:rsidR="00406BAA" w:rsidRPr="00380870">
        <w:rPr>
          <w:rFonts w:ascii="Verdana" w:hAnsi="Verdana"/>
        </w:rPr>
        <w:t xml:space="preserve"> the promise and having </w:t>
      </w:r>
      <w:r w:rsidR="003D0EA9" w:rsidRPr="00380870">
        <w:rPr>
          <w:rFonts w:ascii="Verdana" w:hAnsi="Verdana"/>
        </w:rPr>
        <w:t>#keepthe</w:t>
      </w:r>
      <w:r w:rsidR="00406BAA" w:rsidRPr="00380870">
        <w:rPr>
          <w:rFonts w:ascii="Verdana" w:hAnsi="Verdana"/>
        </w:rPr>
        <w:t xml:space="preserve">promise, really is going to hold us all accountable. So I think from that point of view, </w:t>
      </w:r>
      <w:r w:rsidR="003D0EA9" w:rsidRPr="00380870">
        <w:rPr>
          <w:rFonts w:ascii="Verdana" w:hAnsi="Verdana"/>
        </w:rPr>
        <w:t>the ro</w:t>
      </w:r>
      <w:r w:rsidR="00406BAA" w:rsidRPr="00380870">
        <w:rPr>
          <w:rFonts w:ascii="Verdana" w:hAnsi="Verdana"/>
        </w:rPr>
        <w:t xml:space="preserve">le </w:t>
      </w:r>
      <w:r w:rsidR="003D0EA9" w:rsidRPr="00380870">
        <w:rPr>
          <w:rFonts w:ascii="Verdana" w:hAnsi="Verdana"/>
        </w:rPr>
        <w:t>of The Promise is</w:t>
      </w:r>
      <w:r w:rsidR="00406BAA" w:rsidRPr="00380870">
        <w:rPr>
          <w:rFonts w:ascii="Verdana" w:hAnsi="Verdana"/>
        </w:rPr>
        <w:t xml:space="preserve"> to keep us all accountable, and keep reminding us </w:t>
      </w:r>
      <w:r w:rsidR="003D0EA9" w:rsidRPr="00380870">
        <w:rPr>
          <w:rFonts w:ascii="Verdana" w:hAnsi="Verdana"/>
        </w:rPr>
        <w:t>about</w:t>
      </w:r>
      <w:r w:rsidR="00406BAA" w:rsidRPr="00380870">
        <w:rPr>
          <w:rFonts w:ascii="Verdana" w:hAnsi="Verdana"/>
        </w:rPr>
        <w:t xml:space="preserve"> what's important, and what's important is the children and young people who are at the heart of the care system.</w:t>
      </w:r>
    </w:p>
    <w:p w:rsidR="00591C29" w:rsidRPr="00380870" w:rsidRDefault="00591C29" w:rsidP="00380870">
      <w:pPr>
        <w:rPr>
          <w:rFonts w:ascii="Verdana" w:hAnsi="Verdana"/>
        </w:rPr>
      </w:pPr>
    </w:p>
    <w:p w:rsidR="003D0EA9" w:rsidRPr="00380870" w:rsidRDefault="00406BAA" w:rsidP="00380870">
      <w:pPr>
        <w:rPr>
          <w:rFonts w:ascii="Verdana" w:hAnsi="Verdana"/>
        </w:rPr>
      </w:pPr>
      <w:r w:rsidRPr="00380870">
        <w:rPr>
          <w:rFonts w:ascii="Verdana" w:hAnsi="Verdana"/>
        </w:rPr>
        <w:t xml:space="preserve">And what do you think needs to change? There needs to change residential care care, red crosses, </w:t>
      </w:r>
    </w:p>
    <w:p w:rsidR="003D0EA9" w:rsidRPr="00380870" w:rsidRDefault="003D0EA9" w:rsidP="00380870">
      <w:pPr>
        <w:rPr>
          <w:rFonts w:ascii="Verdana" w:hAnsi="Verdana"/>
        </w:rPr>
      </w:pPr>
    </w:p>
    <w:p w:rsidR="00591C29" w:rsidRPr="00380870" w:rsidRDefault="00406BAA" w:rsidP="00380870">
      <w:pPr>
        <w:rPr>
          <w:rFonts w:ascii="Verdana" w:hAnsi="Verdana"/>
        </w:rPr>
      </w:pPr>
      <w:r w:rsidRPr="00380870">
        <w:rPr>
          <w:rFonts w:ascii="Verdana" w:hAnsi="Verdana"/>
        </w:rPr>
        <w:t>I used to think I understood what co</w:t>
      </w:r>
      <w:r w:rsidR="003D0EA9" w:rsidRPr="00380870">
        <w:rPr>
          <w:rFonts w:ascii="Verdana" w:hAnsi="Verdana"/>
        </w:rPr>
        <w:t>-</w:t>
      </w:r>
      <w:r w:rsidRPr="00380870">
        <w:rPr>
          <w:rFonts w:ascii="Verdana" w:hAnsi="Verdana"/>
        </w:rPr>
        <w:t xml:space="preserve">production was. And I've </w:t>
      </w:r>
      <w:r w:rsidR="003D0EA9" w:rsidRPr="00380870">
        <w:rPr>
          <w:rFonts w:ascii="Verdana" w:hAnsi="Verdana"/>
        </w:rPr>
        <w:t>now been</w:t>
      </w:r>
      <w:r w:rsidRPr="00380870">
        <w:rPr>
          <w:rFonts w:ascii="Verdana" w:hAnsi="Verdana"/>
        </w:rPr>
        <w:t xml:space="preserve"> involved in a couple of</w:t>
      </w:r>
      <w:r w:rsidR="003D0EA9" w:rsidRPr="00380870">
        <w:rPr>
          <w:rFonts w:ascii="Verdana" w:hAnsi="Verdana"/>
        </w:rPr>
        <w:t xml:space="preserve"> processes. One was </w:t>
      </w:r>
      <w:r w:rsidRPr="00380870">
        <w:rPr>
          <w:rFonts w:ascii="Verdana" w:hAnsi="Verdana"/>
        </w:rPr>
        <w:t>interaction and historical abuse of number of years ago,</w:t>
      </w:r>
      <w:r w:rsidR="003D0EA9" w:rsidRPr="00380870">
        <w:rPr>
          <w:rFonts w:ascii="Verdana" w:hAnsi="Verdana"/>
        </w:rPr>
        <w:t xml:space="preserve"> with the Scottish Human Rights C</w:t>
      </w:r>
      <w:r w:rsidRPr="00380870">
        <w:rPr>
          <w:rFonts w:ascii="Verdana" w:hAnsi="Verdana"/>
        </w:rPr>
        <w:t xml:space="preserve">ommission and </w:t>
      </w:r>
      <w:r w:rsidR="003D0EA9" w:rsidRPr="00380870">
        <w:rPr>
          <w:rFonts w:ascii="Verdana" w:hAnsi="Verdana"/>
        </w:rPr>
        <w:t>CELCIS</w:t>
      </w:r>
      <w:r w:rsidRPr="00380870">
        <w:rPr>
          <w:rFonts w:ascii="Verdana" w:hAnsi="Verdana"/>
        </w:rPr>
        <w:t xml:space="preserve">, and </w:t>
      </w:r>
      <w:r w:rsidR="003D0EA9" w:rsidRPr="00380870">
        <w:rPr>
          <w:rFonts w:ascii="Verdana" w:hAnsi="Verdana"/>
        </w:rPr>
        <w:t xml:space="preserve">the Care Review. I </w:t>
      </w:r>
      <w:r w:rsidRPr="00380870">
        <w:rPr>
          <w:rFonts w:ascii="Verdana" w:hAnsi="Verdana"/>
        </w:rPr>
        <w:t>took part in s</w:t>
      </w:r>
      <w:r w:rsidR="003D0EA9" w:rsidRPr="00380870">
        <w:rPr>
          <w:rFonts w:ascii="Verdana" w:hAnsi="Verdana"/>
        </w:rPr>
        <w:t>ome of the events of the Care R</w:t>
      </w:r>
      <w:r w:rsidRPr="00380870">
        <w:rPr>
          <w:rFonts w:ascii="Verdana" w:hAnsi="Verdana"/>
        </w:rPr>
        <w:t>eview. And what real</w:t>
      </w:r>
      <w:r w:rsidR="00F34D92" w:rsidRPr="00380870">
        <w:rPr>
          <w:rFonts w:ascii="Verdana" w:hAnsi="Verdana"/>
        </w:rPr>
        <w:t>ly struck me in both of them was, as I say</w:t>
      </w:r>
      <w:r w:rsidRPr="00380870">
        <w:rPr>
          <w:rFonts w:ascii="Verdana" w:hAnsi="Verdana"/>
        </w:rPr>
        <w:t>,</w:t>
      </w:r>
      <w:r w:rsidR="00F34D92" w:rsidRPr="00380870">
        <w:rPr>
          <w:rFonts w:ascii="Verdana" w:hAnsi="Verdana"/>
        </w:rPr>
        <w:t xml:space="preserve"> I used to think I knew what co-</w:t>
      </w:r>
      <w:r w:rsidRPr="00380870">
        <w:rPr>
          <w:rFonts w:ascii="Verdana" w:hAnsi="Verdana"/>
        </w:rPr>
        <w:t xml:space="preserve">production was. And I was Yeah, we get all these people together and </w:t>
      </w:r>
      <w:r w:rsidR="00F34D92" w:rsidRPr="00380870">
        <w:rPr>
          <w:rFonts w:ascii="Verdana" w:hAnsi="Verdana"/>
        </w:rPr>
        <w:t xml:space="preserve">the children and young </w:t>
      </w:r>
      <w:r w:rsidRPr="00380870">
        <w:rPr>
          <w:rFonts w:ascii="Verdana" w:hAnsi="Verdana"/>
        </w:rPr>
        <w:t xml:space="preserve">people together and </w:t>
      </w:r>
      <w:r w:rsidR="00F34D92" w:rsidRPr="00380870">
        <w:rPr>
          <w:rFonts w:ascii="Verdana" w:hAnsi="Verdana"/>
        </w:rPr>
        <w:t>all the rest of it and we hear their voices</w:t>
      </w:r>
      <w:r w:rsidRPr="00380870">
        <w:rPr>
          <w:rFonts w:ascii="Verdana" w:hAnsi="Verdana"/>
        </w:rPr>
        <w:t xml:space="preserve"> </w:t>
      </w:r>
      <w:r w:rsidR="00F34D92" w:rsidRPr="00380870">
        <w:rPr>
          <w:rFonts w:ascii="Verdana" w:hAnsi="Verdana"/>
        </w:rPr>
        <w:t>and we go way</w:t>
      </w:r>
      <w:r w:rsidRPr="00380870">
        <w:rPr>
          <w:rFonts w:ascii="Verdana" w:hAnsi="Verdana"/>
        </w:rPr>
        <w:t>,</w:t>
      </w:r>
      <w:r w:rsidR="00F34D92" w:rsidRPr="00380870">
        <w:rPr>
          <w:rFonts w:ascii="Verdana" w:hAnsi="Verdana"/>
        </w:rPr>
        <w:t xml:space="preserve"> and</w:t>
      </w:r>
      <w:r w:rsidRPr="00380870">
        <w:rPr>
          <w:rFonts w:ascii="Verdana" w:hAnsi="Verdana"/>
        </w:rPr>
        <w:t xml:space="preserve"> we hear the views, and we </w:t>
      </w:r>
      <w:r w:rsidR="00F34D92" w:rsidRPr="00380870">
        <w:rPr>
          <w:rFonts w:ascii="Verdana" w:hAnsi="Verdana"/>
        </w:rPr>
        <w:t xml:space="preserve">go away and we decide what to do with it. What is </w:t>
      </w:r>
      <w:r w:rsidRPr="00380870">
        <w:rPr>
          <w:rFonts w:ascii="Verdana" w:hAnsi="Verdana"/>
        </w:rPr>
        <w:t>fundamental</w:t>
      </w:r>
      <w:r w:rsidR="00F34D92" w:rsidRPr="00380870">
        <w:rPr>
          <w:rFonts w:ascii="Verdana" w:hAnsi="Verdana"/>
        </w:rPr>
        <w:t>ly different</w:t>
      </w:r>
      <w:r w:rsidRPr="00380870">
        <w:rPr>
          <w:rFonts w:ascii="Verdana" w:hAnsi="Verdana"/>
        </w:rPr>
        <w:t xml:space="preserve"> about both of those processes is the voices of the people who matter most at the center. And </w:t>
      </w:r>
      <w:r w:rsidR="00F34D92" w:rsidRPr="00380870">
        <w:rPr>
          <w:rFonts w:ascii="Verdana" w:hAnsi="Verdana"/>
        </w:rPr>
        <w:t>that can only happen if us</w:t>
      </w:r>
      <w:r w:rsidRPr="00380870">
        <w:rPr>
          <w:rFonts w:ascii="Verdana" w:hAnsi="Verdana"/>
        </w:rPr>
        <w:t xml:space="preserve">, as adults and as professionals in the system who </w:t>
      </w:r>
      <w:r w:rsidR="00F34D92" w:rsidRPr="00380870">
        <w:rPr>
          <w:rFonts w:ascii="Verdana" w:hAnsi="Verdana"/>
        </w:rPr>
        <w:t>are in positions of authority a</w:t>
      </w:r>
      <w:r w:rsidRPr="00380870">
        <w:rPr>
          <w:rFonts w:ascii="Verdana" w:hAnsi="Verdana"/>
        </w:rPr>
        <w:t xml:space="preserve">nd responsibility are prepared to keep hold and keep ownership </w:t>
      </w:r>
      <w:r w:rsidR="00F34D92" w:rsidRPr="00380870">
        <w:rPr>
          <w:rFonts w:ascii="Verdana" w:hAnsi="Verdana"/>
        </w:rPr>
        <w:t>of our</w:t>
      </w:r>
      <w:r w:rsidRPr="00380870">
        <w:rPr>
          <w:rFonts w:ascii="Verdana" w:hAnsi="Verdana"/>
        </w:rPr>
        <w:t xml:space="preserve"> responsibility. But equally </w:t>
      </w:r>
      <w:r w:rsidR="00F34D92" w:rsidRPr="00380870">
        <w:rPr>
          <w:rFonts w:ascii="Verdana" w:hAnsi="Verdana"/>
        </w:rPr>
        <w:t xml:space="preserve">be </w:t>
      </w:r>
      <w:r w:rsidRPr="00380870">
        <w:rPr>
          <w:rFonts w:ascii="Verdana" w:hAnsi="Verdana"/>
        </w:rPr>
        <w:t>prepared to give up</w:t>
      </w:r>
      <w:r w:rsidR="00F34D92" w:rsidRPr="00380870">
        <w:rPr>
          <w:rFonts w:ascii="Verdana" w:hAnsi="Verdana"/>
        </w:rPr>
        <w:t xml:space="preserve"> our</w:t>
      </w:r>
      <w:r w:rsidRPr="00380870">
        <w:rPr>
          <w:rFonts w:ascii="Verdana" w:hAnsi="Verdana"/>
        </w:rPr>
        <w:t xml:space="preserve"> control and power and to share that c</w:t>
      </w:r>
      <w:r w:rsidR="00F34D92" w:rsidRPr="00380870">
        <w:rPr>
          <w:rFonts w:ascii="Verdana" w:hAnsi="Verdana"/>
        </w:rPr>
        <w:t>ontrol and power with children and</w:t>
      </w:r>
      <w:r w:rsidRPr="00380870">
        <w:rPr>
          <w:rFonts w:ascii="Verdana" w:hAnsi="Verdana"/>
        </w:rPr>
        <w:t xml:space="preserve"> young people, and ultimately their families as well. Because it won't work otherwise. An</w:t>
      </w:r>
      <w:r w:rsidR="00F34D92" w:rsidRPr="00380870">
        <w:rPr>
          <w:rFonts w:ascii="Verdana" w:hAnsi="Verdana"/>
        </w:rPr>
        <w:t xml:space="preserve">d that goes all the way through, that’s </w:t>
      </w:r>
      <w:r w:rsidRPr="00380870">
        <w:rPr>
          <w:rFonts w:ascii="Verdana" w:hAnsi="Verdana"/>
        </w:rPr>
        <w:t xml:space="preserve">for </w:t>
      </w:r>
      <w:r w:rsidR="00F34D92" w:rsidRPr="00380870">
        <w:rPr>
          <w:rFonts w:ascii="Verdana" w:hAnsi="Verdana"/>
        </w:rPr>
        <w:t xml:space="preserve">treating the adults and the </w:t>
      </w:r>
      <w:r w:rsidR="00F34D92" w:rsidRPr="00380870">
        <w:rPr>
          <w:rFonts w:ascii="Verdana" w:hAnsi="Verdana"/>
        </w:rPr>
        <w:lastRenderedPageBreak/>
        <w:t>children and</w:t>
      </w:r>
      <w:r w:rsidRPr="00380870">
        <w:rPr>
          <w:rFonts w:ascii="Verdana" w:hAnsi="Verdana"/>
        </w:rPr>
        <w:t xml:space="preserve"> young people on an everyday basis. And it's between local authorities and independent care providers like </w:t>
      </w:r>
      <w:r w:rsidR="00F34D92" w:rsidRPr="00380870">
        <w:rPr>
          <w:rFonts w:ascii="Verdana" w:hAnsi="Verdana"/>
        </w:rPr>
        <w:t>ourselves, it’</w:t>
      </w:r>
      <w:r w:rsidRPr="00380870">
        <w:rPr>
          <w:rFonts w:ascii="Verdana" w:hAnsi="Verdana"/>
        </w:rPr>
        <w:t xml:space="preserve">s within </w:t>
      </w:r>
      <w:r w:rsidR="00F34D92" w:rsidRPr="00380870">
        <w:rPr>
          <w:rFonts w:ascii="Verdana" w:hAnsi="Verdana"/>
        </w:rPr>
        <w:t>our own</w:t>
      </w:r>
      <w:r w:rsidRPr="00380870">
        <w:rPr>
          <w:rFonts w:ascii="Verdana" w:hAnsi="Verdana"/>
        </w:rPr>
        <w:t xml:space="preserve"> organization's in terms of the levels of jobs in management and responsibilities, you need to be prepared to give up </w:t>
      </w:r>
      <w:r w:rsidR="00F34D92" w:rsidRPr="00380870">
        <w:rPr>
          <w:rFonts w:ascii="Verdana" w:hAnsi="Verdana"/>
        </w:rPr>
        <w:t>a</w:t>
      </w:r>
      <w:r w:rsidRPr="00380870">
        <w:rPr>
          <w:rFonts w:ascii="Verdana" w:hAnsi="Verdana"/>
        </w:rPr>
        <w:t xml:space="preserve"> level of control over </w:t>
      </w:r>
      <w:r w:rsidR="00F34D92" w:rsidRPr="00380870">
        <w:rPr>
          <w:rFonts w:ascii="Verdana" w:hAnsi="Verdana"/>
        </w:rPr>
        <w:t>but</w:t>
      </w:r>
      <w:r w:rsidRPr="00380870">
        <w:rPr>
          <w:rFonts w:ascii="Verdana" w:hAnsi="Verdana"/>
        </w:rPr>
        <w:t xml:space="preserve"> not absolve yourself from your responsibilities. And I think </w:t>
      </w:r>
      <w:r w:rsidR="00F34D92" w:rsidRPr="00380870">
        <w:rPr>
          <w:rFonts w:ascii="Verdana" w:hAnsi="Verdana"/>
        </w:rPr>
        <w:t>Claymore and Craig’s story, when Lawrence talked about</w:t>
      </w:r>
      <w:r w:rsidRPr="00380870">
        <w:rPr>
          <w:rFonts w:ascii="Verdana" w:hAnsi="Verdana"/>
        </w:rPr>
        <w:t xml:space="preserve"> </w:t>
      </w:r>
      <w:r w:rsidR="00F34D92" w:rsidRPr="00380870">
        <w:rPr>
          <w:rFonts w:ascii="Verdana" w:hAnsi="Verdana"/>
        </w:rPr>
        <w:t>Craig</w:t>
      </w:r>
      <w:r w:rsidRPr="00380870">
        <w:rPr>
          <w:rFonts w:ascii="Verdana" w:hAnsi="Verdana"/>
        </w:rPr>
        <w:t xml:space="preserve"> </w:t>
      </w:r>
      <w:r w:rsidR="00F34D92" w:rsidRPr="00380870">
        <w:rPr>
          <w:rFonts w:ascii="Verdana" w:hAnsi="Verdana"/>
        </w:rPr>
        <w:t>describing himself as a co-</w:t>
      </w:r>
      <w:r w:rsidRPr="00380870">
        <w:rPr>
          <w:rFonts w:ascii="Verdana" w:hAnsi="Verdana"/>
        </w:rPr>
        <w:t xml:space="preserve">driver demonstrates that perfectly. Craig never absolved himself from his responsibility as an adult, as a key worker for Claymore. </w:t>
      </w:r>
      <w:r w:rsidR="00F34D92" w:rsidRPr="00380870">
        <w:rPr>
          <w:rFonts w:ascii="Verdana" w:hAnsi="Verdana"/>
        </w:rPr>
        <w:t>But at</w:t>
      </w:r>
      <w:r w:rsidRPr="00380870">
        <w:rPr>
          <w:rFonts w:ascii="Verdana" w:hAnsi="Verdana"/>
        </w:rPr>
        <w:t xml:space="preserve"> every stage, he gave up a little bit more of his au</w:t>
      </w:r>
      <w:r w:rsidR="00F34D92" w:rsidRPr="00380870">
        <w:rPr>
          <w:rFonts w:ascii="Verdana" w:hAnsi="Verdana"/>
        </w:rPr>
        <w:t>thority and his control. And shared it</w:t>
      </w:r>
      <w:r w:rsidRPr="00380870">
        <w:rPr>
          <w:rFonts w:ascii="Verdana" w:hAnsi="Verdana"/>
        </w:rPr>
        <w:t xml:space="preserve"> a bit more </w:t>
      </w:r>
      <w:r w:rsidR="0066233E" w:rsidRPr="00380870">
        <w:rPr>
          <w:rFonts w:ascii="Verdana" w:hAnsi="Verdana"/>
        </w:rPr>
        <w:t>with Claymore</w:t>
      </w:r>
      <w:r w:rsidRPr="00380870">
        <w:rPr>
          <w:rFonts w:ascii="Verdana" w:hAnsi="Verdana"/>
        </w:rPr>
        <w:t xml:space="preserve">. And I think it's testament to </w:t>
      </w:r>
      <w:r w:rsidR="0066233E" w:rsidRPr="00380870">
        <w:rPr>
          <w:rFonts w:ascii="Verdana" w:hAnsi="Verdana"/>
        </w:rPr>
        <w:t xml:space="preserve">that, that what started as </w:t>
      </w:r>
      <w:r w:rsidRPr="00380870">
        <w:rPr>
          <w:rFonts w:ascii="Verdana" w:hAnsi="Verdana"/>
        </w:rPr>
        <w:t>an adult child relationshi</w:t>
      </w:r>
      <w:r w:rsidR="0066233E" w:rsidRPr="00380870">
        <w:rPr>
          <w:rFonts w:ascii="Verdana" w:hAnsi="Verdana"/>
        </w:rPr>
        <w:t>p,</w:t>
      </w:r>
      <w:r w:rsidRPr="00380870">
        <w:rPr>
          <w:rFonts w:ascii="Verdana" w:hAnsi="Verdana"/>
        </w:rPr>
        <w:t xml:space="preserve"> Key worker</w:t>
      </w:r>
      <w:r w:rsidR="0066233E" w:rsidRPr="00380870">
        <w:rPr>
          <w:rFonts w:ascii="Verdana" w:hAnsi="Verdana"/>
        </w:rPr>
        <w:t xml:space="preserve"> -</w:t>
      </w:r>
      <w:r w:rsidRPr="00380870">
        <w:rPr>
          <w:rFonts w:ascii="Verdana" w:hAnsi="Verdana"/>
        </w:rPr>
        <w:t xml:space="preserve"> child relationship</w:t>
      </w:r>
      <w:r w:rsidR="0066233E" w:rsidRPr="00380870">
        <w:rPr>
          <w:rFonts w:ascii="Verdana" w:hAnsi="Verdana"/>
        </w:rPr>
        <w:t>,</w:t>
      </w:r>
      <w:r w:rsidRPr="00380870">
        <w:rPr>
          <w:rFonts w:ascii="Verdana" w:hAnsi="Verdana"/>
        </w:rPr>
        <w:t xml:space="preserve"> has now grown and evolved into an adult friendship between </w:t>
      </w:r>
      <w:r w:rsidR="0066233E" w:rsidRPr="00380870">
        <w:rPr>
          <w:rFonts w:ascii="Verdana" w:hAnsi="Verdana"/>
        </w:rPr>
        <w:t>Claymore and Craig.</w:t>
      </w:r>
      <w:r w:rsidRPr="00380870">
        <w:rPr>
          <w:rFonts w:ascii="Verdana" w:hAnsi="Verdana"/>
        </w:rPr>
        <w:t xml:space="preserve"> </w:t>
      </w:r>
      <w:r w:rsidR="0066233E" w:rsidRPr="00380870">
        <w:rPr>
          <w:rFonts w:ascii="Verdana" w:hAnsi="Verdana"/>
        </w:rPr>
        <w:t>They</w:t>
      </w:r>
      <w:r w:rsidRPr="00380870">
        <w:rPr>
          <w:rFonts w:ascii="Verdana" w:hAnsi="Verdana"/>
        </w:rPr>
        <w:t xml:space="preserve"> meet and they still keep in touch </w:t>
      </w:r>
      <w:r w:rsidR="0066233E" w:rsidRPr="00380870">
        <w:rPr>
          <w:rFonts w:ascii="Verdana" w:hAnsi="Verdana"/>
        </w:rPr>
        <w:t xml:space="preserve">with </w:t>
      </w:r>
      <w:r w:rsidRPr="00380870">
        <w:rPr>
          <w:rFonts w:ascii="Verdana" w:hAnsi="Verdana"/>
        </w:rPr>
        <w:t>each other and they know each other's families and the rest of it. And I think that's what needs to ch</w:t>
      </w:r>
      <w:r w:rsidR="0066233E" w:rsidRPr="00380870">
        <w:rPr>
          <w:rFonts w:ascii="Verdana" w:hAnsi="Verdana"/>
        </w:rPr>
        <w:t>ange in the system. T</w:t>
      </w:r>
      <w:r w:rsidRPr="00380870">
        <w:rPr>
          <w:rFonts w:ascii="Verdana" w:hAnsi="Verdana"/>
        </w:rPr>
        <w:t xml:space="preserve">hose of us who have </w:t>
      </w:r>
      <w:r w:rsidR="0066233E" w:rsidRPr="00380870">
        <w:rPr>
          <w:rFonts w:ascii="Verdana" w:hAnsi="Verdana"/>
        </w:rPr>
        <w:t>got</w:t>
      </w:r>
      <w:r w:rsidRPr="00380870">
        <w:rPr>
          <w:rFonts w:ascii="Verdana" w:hAnsi="Verdana"/>
        </w:rPr>
        <w:t xml:space="preserve"> those positions of authority and power need to be prepared to genuinely give up control and power and to share that control and power with the people who are who </w:t>
      </w:r>
      <w:r w:rsidR="0066233E" w:rsidRPr="00380870">
        <w:rPr>
          <w:rFonts w:ascii="Verdana" w:hAnsi="Verdana"/>
        </w:rPr>
        <w:t>we are there to serve</w:t>
      </w:r>
      <w:r w:rsidRPr="00380870">
        <w:rPr>
          <w:rFonts w:ascii="Verdana" w:hAnsi="Verdana"/>
        </w:rPr>
        <w:t>. But we can't walk away from t</w:t>
      </w:r>
      <w:r w:rsidR="0066233E" w:rsidRPr="00380870">
        <w:rPr>
          <w:rFonts w:ascii="Verdana" w:hAnsi="Verdana"/>
        </w:rPr>
        <w:t xml:space="preserve">he responsibilities of doing the right </w:t>
      </w:r>
      <w:r w:rsidRPr="00380870">
        <w:rPr>
          <w:rFonts w:ascii="Verdana" w:hAnsi="Verdana"/>
        </w:rPr>
        <w:t xml:space="preserve">thing. So I think that </w:t>
      </w:r>
      <w:r w:rsidR="0066233E" w:rsidRPr="00380870">
        <w:rPr>
          <w:rFonts w:ascii="Verdana" w:hAnsi="Verdana"/>
        </w:rPr>
        <w:t xml:space="preserve">is the role that The Promise is going to play. </w:t>
      </w:r>
      <w:r w:rsidRPr="00380870">
        <w:rPr>
          <w:rFonts w:ascii="Verdana" w:hAnsi="Verdana"/>
        </w:rPr>
        <w:t>It</w:t>
      </w:r>
      <w:r w:rsidR="0066233E" w:rsidRPr="00380870">
        <w:rPr>
          <w:rFonts w:ascii="Verdana" w:hAnsi="Verdana"/>
        </w:rPr>
        <w:t>’s to keep</w:t>
      </w:r>
      <w:r w:rsidRPr="00380870">
        <w:rPr>
          <w:rFonts w:ascii="Verdana" w:hAnsi="Verdana"/>
        </w:rPr>
        <w:t xml:space="preserve"> us to that promise.</w:t>
      </w:r>
    </w:p>
    <w:p w:rsidR="00591C29" w:rsidRPr="00380870" w:rsidRDefault="00591C29" w:rsidP="00380870">
      <w:pPr>
        <w:rPr>
          <w:rFonts w:ascii="Verdana" w:hAnsi="Verdana"/>
        </w:rPr>
      </w:pPr>
    </w:p>
    <w:p w:rsidR="00591C29" w:rsidRPr="00380870" w:rsidRDefault="00406BAA" w:rsidP="00380870">
      <w:pPr>
        <w:rPr>
          <w:rFonts w:ascii="Verdana" w:hAnsi="Verdana"/>
        </w:rPr>
      </w:pPr>
      <w:r w:rsidRPr="00380870">
        <w:rPr>
          <w:rFonts w:ascii="Verdana" w:hAnsi="Verdana"/>
        </w:rPr>
        <w:t xml:space="preserve">Thank you very much. </w:t>
      </w:r>
      <w:r w:rsidR="0066233E" w:rsidRPr="00380870">
        <w:rPr>
          <w:rFonts w:ascii="Verdana" w:hAnsi="Verdana"/>
        </w:rPr>
        <w:t>Paul, Lawrence i</w:t>
      </w:r>
      <w:r w:rsidRPr="00380870">
        <w:rPr>
          <w:rFonts w:ascii="Verdana" w:hAnsi="Verdana"/>
        </w:rPr>
        <w:t>t's been an absolute pleasure to chat with you both today to hear more about each of you</w:t>
      </w:r>
      <w:r w:rsidR="0066233E" w:rsidRPr="00380870">
        <w:rPr>
          <w:rFonts w:ascii="Verdana" w:hAnsi="Verdana"/>
        </w:rPr>
        <w:t>,</w:t>
      </w:r>
      <w:r w:rsidRPr="00380870">
        <w:rPr>
          <w:rFonts w:ascii="Verdana" w:hAnsi="Verdana"/>
        </w:rPr>
        <w:t xml:space="preserve"> who you </w:t>
      </w:r>
      <w:r w:rsidR="0066233E" w:rsidRPr="00380870">
        <w:rPr>
          <w:rFonts w:ascii="Verdana" w:hAnsi="Verdana"/>
        </w:rPr>
        <w:t>are</w:t>
      </w:r>
      <w:r w:rsidRPr="00380870">
        <w:rPr>
          <w:rFonts w:ascii="Verdana" w:hAnsi="Verdana"/>
        </w:rPr>
        <w:t xml:space="preserve"> as individuals and to hear more about the article. Paul </w:t>
      </w:r>
      <w:r w:rsidR="0066233E" w:rsidRPr="00380870">
        <w:rPr>
          <w:rFonts w:ascii="Verdana" w:hAnsi="Verdana"/>
        </w:rPr>
        <w:t>and Lawrence’s article, ‘T</w:t>
      </w:r>
      <w:r w:rsidRPr="00380870">
        <w:rPr>
          <w:rFonts w:ascii="Verdana" w:hAnsi="Verdana"/>
        </w:rPr>
        <w:t>he other side of the wall</w:t>
      </w:r>
      <w:r w:rsidR="0066233E" w:rsidRPr="00380870">
        <w:rPr>
          <w:rFonts w:ascii="Verdana" w:hAnsi="Verdana"/>
        </w:rPr>
        <w:t>’</w:t>
      </w:r>
      <w:r w:rsidRPr="00380870">
        <w:rPr>
          <w:rFonts w:ascii="Verdana" w:hAnsi="Verdana"/>
        </w:rPr>
        <w:t xml:space="preserve"> is f</w:t>
      </w:r>
      <w:r w:rsidR="0066233E" w:rsidRPr="00380870">
        <w:rPr>
          <w:rFonts w:ascii="Verdana" w:hAnsi="Verdana"/>
        </w:rPr>
        <w:t>r</w:t>
      </w:r>
      <w:r w:rsidRPr="00380870">
        <w:rPr>
          <w:rFonts w:ascii="Verdana" w:hAnsi="Verdana"/>
        </w:rPr>
        <w:t>ee to read or down</w:t>
      </w:r>
      <w:r w:rsidR="0066233E" w:rsidRPr="00380870">
        <w:rPr>
          <w:rFonts w:ascii="Verdana" w:hAnsi="Verdana"/>
        </w:rPr>
        <w:t>load</w:t>
      </w:r>
      <w:r w:rsidRPr="00380870">
        <w:rPr>
          <w:rFonts w:ascii="Verdana" w:hAnsi="Verdana"/>
        </w:rPr>
        <w:t xml:space="preserve"> at the </w:t>
      </w:r>
      <w:r w:rsidR="0066233E" w:rsidRPr="00380870">
        <w:rPr>
          <w:rFonts w:ascii="Verdana" w:hAnsi="Verdana"/>
        </w:rPr>
        <w:t xml:space="preserve">Journal </w:t>
      </w:r>
      <w:r w:rsidRPr="00380870">
        <w:rPr>
          <w:rFonts w:ascii="Verdana" w:hAnsi="Verdana"/>
        </w:rPr>
        <w:t xml:space="preserve">section of the </w:t>
      </w:r>
      <w:r w:rsidR="0066233E" w:rsidRPr="00380870">
        <w:rPr>
          <w:rFonts w:ascii="Verdana" w:hAnsi="Verdana"/>
        </w:rPr>
        <w:t>CELCIS</w:t>
      </w:r>
      <w:r w:rsidRPr="00380870">
        <w:rPr>
          <w:rFonts w:ascii="Verdana" w:hAnsi="Verdana"/>
        </w:rPr>
        <w:t xml:space="preserve"> website </w:t>
      </w:r>
      <w:r w:rsidR="0066233E" w:rsidRPr="00380870">
        <w:rPr>
          <w:rFonts w:ascii="Verdana" w:hAnsi="Verdana"/>
        </w:rPr>
        <w:t xml:space="preserve">and </w:t>
      </w:r>
      <w:r w:rsidRPr="00380870">
        <w:rPr>
          <w:rFonts w:ascii="Verdana" w:hAnsi="Verdana"/>
        </w:rPr>
        <w:t xml:space="preserve">that's published </w:t>
      </w:r>
      <w:r w:rsidR="0066233E" w:rsidRPr="00380870">
        <w:rPr>
          <w:rFonts w:ascii="Verdana" w:hAnsi="Verdana"/>
        </w:rPr>
        <w:t>today. I</w:t>
      </w:r>
      <w:r w:rsidRPr="00380870">
        <w:rPr>
          <w:rFonts w:ascii="Verdana" w:hAnsi="Verdana"/>
        </w:rPr>
        <w:t xml:space="preserve">f you </w:t>
      </w:r>
      <w:r w:rsidR="0066233E" w:rsidRPr="00380870">
        <w:rPr>
          <w:rFonts w:ascii="Verdana" w:hAnsi="Verdana"/>
        </w:rPr>
        <w:t>are</w:t>
      </w:r>
      <w:r w:rsidRPr="00380870">
        <w:rPr>
          <w:rFonts w:ascii="Verdana" w:hAnsi="Verdana"/>
        </w:rPr>
        <w:t xml:space="preserve"> interested in writing a story </w:t>
      </w:r>
      <w:r w:rsidR="0066233E" w:rsidRPr="00380870">
        <w:rPr>
          <w:rFonts w:ascii="Verdana" w:hAnsi="Verdana"/>
        </w:rPr>
        <w:t>or</w:t>
      </w:r>
      <w:r w:rsidRPr="00380870">
        <w:rPr>
          <w:rFonts w:ascii="Verdana" w:hAnsi="Verdana"/>
        </w:rPr>
        <w:t xml:space="preserve"> speaking to somebody at the journal, please do get in touch.</w:t>
      </w:r>
    </w:p>
    <w:p w:rsidR="00591C29" w:rsidRPr="00380870" w:rsidRDefault="00591C29" w:rsidP="00380870">
      <w:pPr>
        <w:rPr>
          <w:rFonts w:ascii="Verdana" w:hAnsi="Verdana"/>
        </w:rPr>
      </w:pPr>
    </w:p>
    <w:p w:rsidR="00591C29" w:rsidRPr="00380870" w:rsidRDefault="00406BAA" w:rsidP="00380870">
      <w:pPr>
        <w:rPr>
          <w:rFonts w:ascii="Verdana" w:hAnsi="Verdana"/>
        </w:rPr>
      </w:pPr>
      <w:r w:rsidRPr="00380870">
        <w:rPr>
          <w:rFonts w:ascii="Verdana" w:hAnsi="Verdana"/>
        </w:rPr>
        <w:t xml:space="preserve">Just say thank you very much for giving us opportunity to talk through </w:t>
      </w:r>
      <w:r w:rsidR="0066233E" w:rsidRPr="00380870">
        <w:rPr>
          <w:rFonts w:ascii="Verdana" w:hAnsi="Verdana"/>
        </w:rPr>
        <w:t>what our</w:t>
      </w:r>
      <w:r w:rsidRPr="00380870">
        <w:rPr>
          <w:rFonts w:ascii="Verdana" w:hAnsi="Verdana"/>
        </w:rPr>
        <w:t xml:space="preserve"> thoughts</w:t>
      </w:r>
      <w:r w:rsidR="0066233E" w:rsidRPr="00380870">
        <w:rPr>
          <w:rFonts w:ascii="Verdana" w:hAnsi="Verdana"/>
        </w:rPr>
        <w:t xml:space="preserve"> were around it. I</w:t>
      </w:r>
      <w:r w:rsidRPr="00380870">
        <w:rPr>
          <w:rFonts w:ascii="Verdana" w:hAnsi="Verdana"/>
        </w:rPr>
        <w:t>t</w:t>
      </w:r>
      <w:r w:rsidR="0066233E" w:rsidRPr="00380870">
        <w:rPr>
          <w:rFonts w:ascii="Verdana" w:hAnsi="Verdana"/>
        </w:rPr>
        <w:t>’s</w:t>
      </w:r>
      <w:r w:rsidRPr="00380870">
        <w:rPr>
          <w:rFonts w:ascii="Verdana" w:hAnsi="Verdana"/>
        </w:rPr>
        <w:t xml:space="preserve"> been a pleasure. Thank you. Thank you.</w:t>
      </w:r>
    </w:p>
    <w:p w:rsidR="00591C29" w:rsidRPr="00380870" w:rsidRDefault="00591C29" w:rsidP="00380870">
      <w:pPr>
        <w:rPr>
          <w:rFonts w:ascii="Verdana" w:hAnsi="Verdana"/>
        </w:rPr>
      </w:pPr>
    </w:p>
    <w:p w:rsidR="00591C29" w:rsidRPr="00380870" w:rsidRDefault="00406BAA" w:rsidP="00380870">
      <w:pPr>
        <w:rPr>
          <w:rFonts w:ascii="Verdana" w:hAnsi="Verdana"/>
        </w:rPr>
      </w:pPr>
      <w:r w:rsidRPr="00380870">
        <w:rPr>
          <w:rFonts w:ascii="Verdana" w:hAnsi="Verdana"/>
        </w:rPr>
        <w:t xml:space="preserve">Thank you very much. There are other podcasts and videos as well. So if you can </w:t>
      </w:r>
      <w:r w:rsidR="00556A74" w:rsidRPr="00380870">
        <w:rPr>
          <w:rFonts w:ascii="Verdana" w:hAnsi="Verdana"/>
        </w:rPr>
        <w:t>dip</w:t>
      </w:r>
      <w:r w:rsidRPr="00380870">
        <w:rPr>
          <w:rFonts w:ascii="Verdana" w:hAnsi="Verdana"/>
        </w:rPr>
        <w:t xml:space="preserve"> into them, please do</w:t>
      </w:r>
      <w:r w:rsidR="00556A74" w:rsidRPr="00380870">
        <w:rPr>
          <w:rFonts w:ascii="Verdana" w:hAnsi="Verdana"/>
        </w:rPr>
        <w:t>.</w:t>
      </w:r>
    </w:p>
    <w:sectPr w:rsidR="00591C29" w:rsidRPr="00380870" w:rsidSect="001216B9">
      <w:headerReference w:type="even" r:id="rId12"/>
      <w:headerReference w:type="default" r:id="rId13"/>
      <w:footerReference w:type="even" r:id="rId14"/>
      <w:footerReference w:type="default" r:id="rId15"/>
      <w:headerReference w:type="first" r:id="rId16"/>
      <w:footerReference w:type="first" r:id="rId17"/>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0565" w:rsidRDefault="00090565">
      <w:pPr>
        <w:spacing w:after="0" w:line="240" w:lineRule="auto"/>
      </w:pPr>
      <w:r>
        <w:separator/>
      </w:r>
    </w:p>
  </w:endnote>
  <w:endnote w:type="continuationSeparator" w:id="0">
    <w:p w:rsidR="00090565" w:rsidRDefault="000905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372650680"/>
      <w:docPartObj>
        <w:docPartGallery w:val="Page Numbers (Bottom of Page)"/>
        <w:docPartUnique/>
      </w:docPartObj>
    </w:sdtPr>
    <w:sdtEndPr>
      <w:rPr>
        <w:rStyle w:val="PageNumber"/>
      </w:rPr>
    </w:sdtEndPr>
    <w:sdtContent>
      <w:p w:rsidR="005D7617" w:rsidRDefault="005D7617" w:rsidP="00406BA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rsidR="005D7617" w:rsidRDefault="005D7617" w:rsidP="00406BA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5D7617" w:rsidRDefault="005D76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rial" w:hAnsi="Arial" w:cs="Arial"/>
      </w:rPr>
      <w:id w:val="1113323662"/>
      <w:docPartObj>
        <w:docPartGallery w:val="Page Numbers (Bottom of Page)"/>
        <w:docPartUnique/>
      </w:docPartObj>
    </w:sdtPr>
    <w:sdtEndPr>
      <w:rPr>
        <w:rStyle w:val="PageNumber"/>
      </w:rPr>
    </w:sdtEndPr>
    <w:sdtContent>
      <w:p w:rsidR="005D7617" w:rsidRPr="009C3AF0" w:rsidRDefault="005D7617" w:rsidP="00406BAA">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00380870">
          <w:rPr>
            <w:rStyle w:val="PageNumber"/>
            <w:rFonts w:ascii="Arial" w:hAnsi="Arial" w:cs="Arial"/>
            <w:noProof/>
          </w:rPr>
          <w:t>- 1 -</w:t>
        </w:r>
        <w:r w:rsidRPr="009C3AF0">
          <w:rPr>
            <w:rStyle w:val="PageNumber"/>
            <w:rFonts w:ascii="Arial" w:hAnsi="Arial" w:cs="Arial"/>
          </w:rPr>
          <w:fldChar w:fldCharType="end"/>
        </w:r>
      </w:p>
    </w:sdtContent>
  </w:sdt>
  <w:p w:rsidR="005D7617" w:rsidRPr="009C3AF0" w:rsidRDefault="005D7617">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Pr="009C3AF0">
      <w:rPr>
        <w:rFonts w:ascii="Arial" w:hAnsi="Arial" w:cs="Arial"/>
        <w:color w:val="BFBFBF" w:themeColor="background1" w:themeShade="BF"/>
      </w:rPr>
      <w:t xml:space="preserve">Transcribed by </w:t>
    </w:r>
    <w:hyperlink r:id="rId1" w:history="1">
      <w:r w:rsidRPr="006E2A8C">
        <w:rPr>
          <w:rStyle w:val="Hyperlink"/>
          <w:rFonts w:ascii="Arial" w:hAnsi="Arial" w:cs="Arial"/>
        </w:rPr>
        <w:t>https://otter.ai</w:t>
      </w:r>
    </w:hyperlink>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7617" w:rsidRDefault="005D76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0565" w:rsidRDefault="00090565">
      <w:pPr>
        <w:spacing w:after="0" w:line="240" w:lineRule="auto"/>
      </w:pPr>
      <w:r>
        <w:separator/>
      </w:r>
    </w:p>
  </w:footnote>
  <w:footnote w:type="continuationSeparator" w:id="0">
    <w:p w:rsidR="00090565" w:rsidRDefault="000905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7617" w:rsidRDefault="005D76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7617" w:rsidRDefault="005D761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7617" w:rsidRDefault="005D76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730"/>
    <w:rsid w:val="00034616"/>
    <w:rsid w:val="00050A6B"/>
    <w:rsid w:val="0006063C"/>
    <w:rsid w:val="00066610"/>
    <w:rsid w:val="00075E40"/>
    <w:rsid w:val="00090565"/>
    <w:rsid w:val="000B1E3D"/>
    <w:rsid w:val="001216B9"/>
    <w:rsid w:val="00131887"/>
    <w:rsid w:val="0015074B"/>
    <w:rsid w:val="00173FD4"/>
    <w:rsid w:val="001A2B95"/>
    <w:rsid w:val="001A7155"/>
    <w:rsid w:val="001D23F9"/>
    <w:rsid w:val="0029639D"/>
    <w:rsid w:val="00326F90"/>
    <w:rsid w:val="00380870"/>
    <w:rsid w:val="003A0266"/>
    <w:rsid w:val="003D0EA9"/>
    <w:rsid w:val="003D40FD"/>
    <w:rsid w:val="003E09E1"/>
    <w:rsid w:val="003F0209"/>
    <w:rsid w:val="00406BAA"/>
    <w:rsid w:val="004A641F"/>
    <w:rsid w:val="004B593C"/>
    <w:rsid w:val="00503374"/>
    <w:rsid w:val="00514122"/>
    <w:rsid w:val="00556A74"/>
    <w:rsid w:val="00591C29"/>
    <w:rsid w:val="005D7617"/>
    <w:rsid w:val="0066233E"/>
    <w:rsid w:val="006E2A8C"/>
    <w:rsid w:val="007552E2"/>
    <w:rsid w:val="007749AF"/>
    <w:rsid w:val="00794EBC"/>
    <w:rsid w:val="007D3E01"/>
    <w:rsid w:val="007E0D45"/>
    <w:rsid w:val="00876B37"/>
    <w:rsid w:val="00892EE5"/>
    <w:rsid w:val="00930F33"/>
    <w:rsid w:val="009C3AF0"/>
    <w:rsid w:val="00A11185"/>
    <w:rsid w:val="00A12EE5"/>
    <w:rsid w:val="00AA1D8D"/>
    <w:rsid w:val="00AC3738"/>
    <w:rsid w:val="00AE2972"/>
    <w:rsid w:val="00B47730"/>
    <w:rsid w:val="00BA4C2B"/>
    <w:rsid w:val="00BD0140"/>
    <w:rsid w:val="00C24502"/>
    <w:rsid w:val="00CB0664"/>
    <w:rsid w:val="00CE7D66"/>
    <w:rsid w:val="00D57E81"/>
    <w:rsid w:val="00D85360"/>
    <w:rsid w:val="00EB1BA1"/>
    <w:rsid w:val="00ED3244"/>
    <w:rsid w:val="00EE59BD"/>
    <w:rsid w:val="00F34D92"/>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customStyle="1"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197607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groups/geilslandresidentialschool"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groups/geilslandresidentialschoo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facebook.com/groups/geilslandresidentialschoo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facebook.com/groups/geilslandresidentialschoo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s://otter.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E137DF-79CF-4B0E-8292-85303B3FD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5818</Words>
  <Characters>33164</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38905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Jeremy Bayston</cp:lastModifiedBy>
  <cp:revision>2</cp:revision>
  <dcterms:created xsi:type="dcterms:W3CDTF">2021-09-23T14:27:00Z</dcterms:created>
  <dcterms:modified xsi:type="dcterms:W3CDTF">2021-09-23T14:27:00Z</dcterms:modified>
  <cp:category/>
</cp:coreProperties>
</file>